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e93d" w14:textId="68ce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августа 2002 года N 881 и от 12 сентября 2002 года N 996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2003 года N 1235. Утратило силу постановлением Правительства Республики Казахстан от 29 декабря 2009 года N 2219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29.12.2009 </w:t>
      </w:r>
      <w:r>
        <w:rPr>
          <w:rFonts w:ascii="Times New Roman"/>
          <w:b w:val="false"/>
          <w:i w:val="false"/>
          <w:color w:val="000000"/>
          <w:sz w:val="28"/>
        </w:rPr>
        <w:t>N 2219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государственном оборонном заказе"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2002 года N 881 "Об утверждении Правил формирования, финансирования и выполнения государственного оборонного заказа для нужд обороны и безопасности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"экономики" заменить словом "индустрии";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/>
          <w:color w:val="800000"/>
          <w:sz w:val="28"/>
        </w:rPr>
        <w:t xml:space="preserve">(Подпункт 2) утратил силу - постановлением Правительства РК от 26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1237 </w:t>
      </w:r>
      <w:r>
        <w:rPr>
          <w:rFonts w:ascii="Times New Roman"/>
          <w:b w:val="false"/>
          <w:i/>
          <w:color w:val="80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