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2749" w14:textId="6b42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Дочернего государственного предприятия "Казахский научно-исследовательский институт мониторинга окружающей среды и климата" Республиканского государственного предприятия "Казгидромет" Министерства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2003 года N 1240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путем преобразования Дочернее государственное предприятие "Казахский научно-исследовательский институт мониторинга окружающей среды и климата" Республиканского государственного предприятия "Казгидромет" Министерства охраны окружающей среды Республики Казахстан в Республиканское государственное предприятие на праве хозяйственного ведения "Казахский научно-исследовательский институт экологии и климата" Министерства охраны окружающей среды Республики Казахстан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Органом государственного управления Предприятием определить Министерство охраны окружающей среды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 осуществление производственно-хозяйственной деятельности в области науки и охраны природы.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охраны окружающей среды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1999 года N 185 "О создании Республиканских государственных предприятий "Казгидромет" и "Казавиамет" (САПП Республики Казахстан, 1999 г., N 7, ст. 51):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3)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1113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