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abd1" w14:textId="163a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сентября 2003 года N 925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2003 года N№ 1242. Утратило силу постановлением Правительства РК от 5 мая 2006 года N 371.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05.05.2006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2003 года N 925 "Об утверждении Правил воинского учета военнообязанных и призывников в Республике Казахстан" (САПП Республики Казахстан, 2003 г., N 37, ст. 376) следующие изменения: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воинского учета военнообязанных и призывников в Республике Казахстан, утвержденных указанным постановлением: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исключить;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раздела "8. Ответственность граждан и должностных лиц за невыполнение обязанностей по воинскому учету" цифру "8" заменить цифрой "7". 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после его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