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ce44a8" w14:textId="7ce44a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подготовке и проведении 100-летнего юбилея со дня рождения Абылхана Кастеева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8 декабря 2003 года N 1243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увековечения памяти народного художника Республики Казахстан, лауреата Государственной премии имени Шокана Валиханова, первого профессионального художника, летописца Казахстана Абылхана Кастеева 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Образовать Республиканскую комиссию по подготовке и проведению 100-летнего юбилея со дня рождения Абылхана Кастеева в составе согласно приложению.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прилагаемый План мероприятий по подготовке и проведению 100-летнего юбилея со дня рождения Абылхана Кастеева.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вступает в силу со дня подписания.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Исполняющий обязанности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Приложение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8 декабря 2003 года N 1243 </w:t>
      </w:r>
    </w:p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Республиканская комиссия </w:t>
      </w:r>
      <w:r>
        <w:br/>
      </w:r>
      <w:r>
        <w:rPr>
          <w:rFonts w:ascii="Times New Roman"/>
          <w:b/>
          <w:i w:val="false"/>
          <w:color w:val="000000"/>
        </w:rPr>
        <w:t xml:space="preserve">
по подготовке и проведению 100-летнего юбилея </w:t>
      </w:r>
      <w:r>
        <w:br/>
      </w:r>
      <w:r>
        <w:rPr>
          <w:rFonts w:ascii="Times New Roman"/>
          <w:b/>
          <w:i w:val="false"/>
          <w:color w:val="000000"/>
        </w:rPr>
        <w:t xml:space="preserve">
со дня рождения Абылхана Кастеева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Тасмагамбетов             - Государственный секретарь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Имангали Нургалиевич        Республики Казахстан, председатель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Касеинов                  - Министр культуры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Дюсен Корабаевич            Казахстан, заместитель председателя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Кулекеев                  - Министр образования и науки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Жаксыбек Абдрахметович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Досмуханбетов             - аким города Астаны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Темирхан Мынайдарович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Кулмаханов                - аким Алматинской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Шалбай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Храпунов                  - аким города Алматы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Виктор Вячеславович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Капаков                   - заведующий сектором культуры,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Нурлан Тулегенович          Отдела социально-культурного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развития Канцелярии Премьер-Министра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Мергенов                  - председатель правления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Еркин Тлекович              Союза художников Казахстана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Омирбеков                 - директор республиканского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Байтурсын Есжанович         государственного казенного предприятия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"Государственный музей искусств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Республики Казахстан имени Абылхана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Кастеева", заслуженный деятель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искусств Республики Казахстан,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профессор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Кастеев                   - сын художника, художник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Нуртас                     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Копбосинова               - научный сотрудник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Роза Тохтаровна             республиканского государственного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казенного предприятия "Государственный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музей искусств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имени Абылхана Кастеева"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Кишкашбаев                - ректор Казахской национальной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Тлеугали Аширбекович        академии искусств имени Т. Жургенова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Министерства образования и науки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Ибрагимов                 - директор республиканского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Улыкбек Шарахынович         государственного казенного предприятия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"Президентский центр культуры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Республики Казахстан"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8 декабря 2003 года N 1243 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 План мероприятий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 по подготовке и проведению 100-летнего юбилея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 со дня рождения Абылхана Кастеева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  !         Мероприятие        !   Срок   !    Ответственные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п/п!                            !исполнения!    за исполнение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1 !              2             !     3    !          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   Издание биографического      2004 год   Министерство информации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альбома "А.Кастеев. Жизнь    март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 творчество", каталога,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комплекта репродукций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работ "Пейзаж, портрет,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орнамент"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   Освещение жизни и деятель-   2004 год   Министерство информации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ности А. Кастеева в          постоянно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средствах массовой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информации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   Выпуск специальных почтовых  2004 год   Министерство транспорта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марок, открыток, календарей  февраль    и коммуникаций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 конвертов к юбилею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А. Кастеева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   Выпуск памятной монеты       2004 год   Национальный Банк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январь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   Проведение международной     2004 год   Министерство культуры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научной конференции          февраль    Республики Казахстан,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"Изобразительное искусство              Министерство образова-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Казахстана и наследие                   ния и науки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А. Кастеева"                            Казахстан и Союз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художников Казахстана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   Проведение юбилейных         2004 год   акимат города Алматы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торжеств, посвященных        май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100-летию со дня рождения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А. Кастеева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   Установка и торжественное    2004 год   акимат города Алматы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открытие памятника бюста     май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А. Кастеева перед зданием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Государственного музея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искусств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Казахстан имени А. Кастеева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 городе Алмате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   Проведение юбилейных         2004 год   акимат Алматинской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торжеств, посвященных        май       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100-летию со дня рождения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А. Кастеева, в Алматинской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   Организация юбилейной        2004 год   Министерство культуры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выставки "А. Кастеев и его   январь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время"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10  Проведение конкурса на       2004 год   Министерство культуры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лучшее произведение          апрель-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изобразительного искусства   май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 теме "Мой Казахстан",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посвященного юбилею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А. Кастеева, и отбор лучших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работ для организации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выставок с последующим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выкупом фондами музеев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11  Выставка в городе Астане     2004 год   акимат города Астаны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"А. Кастееву - 100 лет"      март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12  Учреждение именной           2004 год   Министерство образова-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стипендии имени народного    сентябрь   ния и науки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художника А. Кастеева для       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студентов Казахской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национальной академии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искусств имени Т. Жургенова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