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df72" w14:textId="d82df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создании специального государственного архива Агентства финансовой полиции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2003 года N 1245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создании специального государственного архива Агентства финансовой полиции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 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Президента Республики Казахстан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создании специального государственного архива </w:t>
      </w:r>
      <w:r>
        <w:br/>
      </w:r>
      <w:r>
        <w:rPr>
          <w:rFonts w:ascii="Times New Roman"/>
          <w:b/>
          <w:i w:val="false"/>
          <w:color w:val="000000"/>
        </w:rPr>
        <w:t xml:space="preserve">
Агентства финансовой полиции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декабря 1998 года "О Национальном архивном фонде и архивах"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специальный государственный архив Агентства финансовой полиции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иные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