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300d" w14:textId="5d2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пожизненного ежемесячного материального обеспечения заслуженным спортсменам и тренерам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2003 года N 1247. Утратило силу постановлением Правительства Республики Казахстан от 19 декабря 2014 года №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Правительства РК от 26.02.2010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1999 года "О физической культуре и 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пожизненного ежемесячного материального обеспечения заслуженным спортсменам и тренерам.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26.02.2010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года N 1247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выплаты пожизненного ежемесячного материального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заслуженным спортсменам и тренерам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постановлением Правительства РК от 26.02.2010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4) статьи 22-2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и определяют порядок выплаты пожизненного ежемесячного материального обеспечения (далее - материальное обеспечение) заслуженным спортсменам и тренерам за выдающиеся достижения и особые заслуги перед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26.02.2010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Материальное 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выплачивается спортсменам и тренерам, являющимся гражданами Республики Казахстан, входившим в состав сборных команд Республики Казахстан и (или) сборных команд СССР по олимпийским видам спорта и имеющим трудовой стаж не менее двадцати лет,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завоевавшим звания чемпионов и (или) призеров Олимпийских игр и (или) чемпионов мира по олимпийским видам спорта и имеющим звание "Заслуженный мастер спорта СССР" и (или) "Заслуженный мастер спорта Республики Казахстан" - 24,0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имеющим звание "Заслуженный тренер Казахстана" и (или) "Заслуженный тренер СССР" и подготовившим спортсменов, установленных в подпункте 1) настоящего пункта - 24,0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26.02.2010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имеющие одновременно право на получение материального обеспечения по нескольким основаниям, указанным в пункте 2, материальное обеспечение устанавливается по одному из них вне зависимости от количества званий и наград.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Материальное обеспечение выплачивается за счет средств республиканского бюджета через бюджетные программы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культуре и спорту (далее - уполномоченный орган).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выплаты материального обеспечения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имеющие право на получение материального обеспечения (далее - получатель),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трудовой книжки, либо любой из нижеперечисленных документов, подтверждающий двадцатилетний стаж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ведомости выдачи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работодателем, заверенный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единого накопительного пенсионного фонда о перечисленных обязательных пенсионных взносах;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Государственного фонда социального страхования о произведенных социальных отчислениях;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протокола соревнований, подтверждающего звание чемпиона и (или) призера Олимпийских игр и (или) чемпиона мира по олимпийским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или приказа уполномоченного органа, подтверждающего звание спортсмена;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трудовой книжки, либо любой из нижеперечисленных документов, подтверждающий двадцатилетний стаж работы тренером: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ведомости выдачи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работодателем, заверенный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единого накопительного пенсионного фонда о перечисленных обязательных пенсионных взносах;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Государственного фонда социального страхования о произведенных социальных отчислениях;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работы подтверждающую, что он действительно является тренером спортсмена, завоевавшего звания чемпиона и (или) призера Олимпийских игр и (или) чемпиона мира по олимпийским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протокола соревнований, подтверждающего звания чемпиона и (или) призера Олимпийских игр и (или) чемпиона мира по олимпийским видам спорта спортсмена, которого он тренировал;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или приказа уполномоченного органа, подтверждающего звание тренера.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документов, принятия решения о выплате пожизненного ежемесячного материального обеспечения или об отказе уполномоченным органом не должен превышать двадцать календарных дней с момента принятия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результатам рассмотрения представленных документов уполномоченный орган выносит заключение, на основании которого принимается решение о выплате (отказе в выплате) материального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 принятом решении о выплате (отказе в выплате) уполномоченный орган уведомляет заявителя в письменном виде в течение десяти календарных дней со дня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Выплата материального обеспечения производится путем перечисления на лицевой счет заявителя материального обеспечения в банке второго уровня в пределах Республики Казахстан, в случае отсутствия банковского представительства или филиала выплата материального обеспечения производится путем почтового перевода денег.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Отказ в выплате материального обеспечения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Заявителю отказывается в назначении материального обеспечения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всех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условиям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уполномоченного органа о выплате материального обеспечения или отказе в выплате материального обеспечения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выплаты пожизненного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ежемесячного материального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заслуженным спортсменам и тренерам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наличия) руководителя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физической культуре и спорту)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отчетство (в случае наличия)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заявителя)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 ________________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ИИН заявителя __________________________           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выплату пожизненного ежемесячного материального обеспечения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пожизненное ежемесячное материальное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в связи 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(указывается причина)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Причитающуюся мне сумму прошу перечислить (указывается название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 банка, номер лицевого счета заявителя или его адрес в случае почтового перевода денег).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 подпись заявителя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