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43db" w14:textId="3124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международному гуманитарному праву и международным договорам по правам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2003 года N 1251. Утратило силу постановлением Правительства Республики Казахстан от 28 августа 2017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международных правовых обязательств, принятых в рамках международных договоров в области международного гуманитарного права и международных договоров по правам человека, участницей которых является Республика Казахстан,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международному гуманитарному праву и международным договорам по правам человека (далее - Комиссия).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декабря 2000 года N 1794 "О создании Межведомственной комиссии по международному гуманитарному праву" (САПП Республики Казахстан, 2000 г., N 52-53, ст. 591);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645 "О внесении изменений в постановление Правительства Республики Казахстан от 1 декабря 2000 года N 1794" (САПП Республики Казахстан, 2002 г., N 17, ст. 188).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2003 года N 1251 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международному гуманитарному</w:t>
      </w:r>
      <w:r>
        <w:br/>
      </w:r>
      <w:r>
        <w:rPr>
          <w:rFonts w:ascii="Times New Roman"/>
          <w:b/>
          <w:i w:val="false"/>
          <w:color w:val="000000"/>
        </w:rPr>
        <w:t>праву и международным договорам по правам человека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Министр иностранных дел Республики Казахстан,председатель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культурно-гуманитарного сотрудничества Департамента многостороннего сотрудничества Министерства иностранных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организации медицинской помощи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статистике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Департамента обеспечения деятельности судов при Верховном Суде Республики Казахстан (аппарата Верховного Суда Республики Казахстан)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правам человека при Президенте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 секретариата Национальной комиссии по делам женщин и семейно-демографической политике при Президенте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международного сотрудничества Генеральной прокуратуры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по особым поручениям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экспертизы международных договоров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многостороннего сотрудничества Министерства иностранных дел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2003 года N 1251 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международному гуманитарному праву и международным</w:t>
      </w:r>
      <w:r>
        <w:br/>
      </w:r>
      <w:r>
        <w:rPr>
          <w:rFonts w:ascii="Times New Roman"/>
          <w:b/>
          <w:i w:val="false"/>
          <w:color w:val="000000"/>
        </w:rPr>
        <w:t>договорам по правам человека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международному гуманитарному праву и международным договорам по правам человека (далее - Комиссия) является консультативно-совещательным органом при Правительстве Республики Казахстан по вопросам международного гуманитарного права и международных договоров по правам человека. Состав Комиссии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иными нормативно-правовыми актами и международными договорами Республики Казахстан, а также настоящим Положением.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Комиссии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выработка предложений по вопросам: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выполнения международно-правовых обязательств Республики Казахстан в области международного гуманитарного права и международных договоров по правам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имплементации принятых Республикой Казахстан норм и принципов международного гуманитарного права и международных договоров по правам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национального законодательства в соответствии с нормами международного гуманитарного права и международных договоров по правам человека, участницей которых является Республика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оценка национального законодательства Республики Казахстан на предмет его соответствия нормам международного гуманитарного права и международных договоров по правам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внесение предложений, рекомендаций и консультативных заключений по совершенствованию национального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консультационного содействия государственным органам Республики Казахстан, осуществляющим деятельность по имплементации норм и принципов международного гуманитарного права и международных говоров по правам человека;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распространению знаний о международном гуманитарном праве и международных договорах по правам человека;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международного сотрудничества по применению норм гуманитарного права и соблюдению прав человека, в том числе путем взаимодействия и консультаций с международными и национальными, государственными и неправительственными организациями.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и рекомендации по вопросам международного гуманитарного права и международных договоров по правам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приглашать на заседания Комиссии и заслушивать представителей государственных органов и организаций Республики Казахстан по вопросам, входящим в компетенцию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государственных органов и организаций Республики Казахстан справочно-информационные и иные материалы, необходимые для реализации задач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временно и/или постоянно действующие экспертные и рабочие группы.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Комиссию возглавляет Председатель,который имеет заместителя.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21 декабря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Рабочим органом Комиссии является Министерство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работой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повестку дня, время и место проведения заседаний;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Комиссию в отношениях с международными организациями и соответствующими органами других государств, осуществляющими деятельность в сфере международного гуманитарного права и прав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заседания Комиссии оформляет протокол;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членов Комиссии и привлеченных экспертов и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международными организациями и соответствующими органами других государств, осуществляющих деятельность в области международного гуманитарного права и международных договоров по правам человека.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Заседания Комиссии проводятся по мере необходимости и не реже одного раза в полугодие.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Комиссии доводятся до заинтересованных государственных органов и организаций Республики Казахстан в виде выписок из протоколов заседаний Комиссии.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