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354e" w14:textId="4973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Рахметове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2003 года N 1258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Рахметова Нурлана Кусаиновича от должности вице-министра финансов Республики Казахстан согласно поданному заявлению.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