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edf5" w14:textId="150e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групповых и локальных систем водоснабжения, являющихся безальтернативными источниками водоснабжения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2003 года N 1265.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31 марта 2015 года № 19-3/297.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Водным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особо важных групповых и локальных систем водоснабжения, являющихся безальтернативными источниками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N 1265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особо важных групповых и локальных систем водоснабжения,</w:t>
      </w:r>
      <w:r>
        <w:br/>
      </w:r>
      <w:r>
        <w:rPr>
          <w:rFonts w:ascii="Times New Roman"/>
          <w:b/>
          <w:i w:val="false"/>
          <w:color w:val="000000"/>
        </w:rPr>
        <w:t>
    являющихся безальтернативными источниками водоснабжения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28.12.2010 </w:t>
      </w:r>
      <w:r>
        <w:rPr>
          <w:rFonts w:ascii="Times New Roman"/>
          <w:b w:val="false"/>
          <w:i w:val="false"/>
          <w:color w:val="ff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постановлением Правительства РК от 14.05.2011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16.01.2012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12.05.2014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1793"/>
      </w:tblGrid>
      <w:tr>
        <w:trPr>
          <w:trHeight w:val="49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по областям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Групповые системы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промводопровод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«Тургай – Нижний Тургай – Кайгарлы»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Дамса – Научный – Степное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Атыpaуская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«Атырау - Макат»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- Миялинский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«Кульсары - Тургузба - Шокпартогай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Аккизтогай»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«Миялы - Жангельдино - Жаскайрат»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«Сырым»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«Казталов - Ажбай»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Владыкинский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«Ашутасты - Родина»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 - Сарыбулакский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 - Майлинский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 - Бекинский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«Жетеш - Тушыкудык - Шебир»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«Казба - Акшымырау - Кызан»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«Акшукур-Саин»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Шаульдерский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"Кажымукан-Караспанский"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«Дарбазинский»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Жетисайский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«Екатериновка - Матросовка -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Святодуховка - Зеленная Роща - Светлое - Чапаевка»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«Пресноредуть - Песчанка - Макарьевка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Западное»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«Каракамыс - Озерное - Баумана -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Жалтырша»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Бельагачский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«Акбузау – Каражал – Салкынтобе»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«Айыркызыл – Акши – Ыргыз»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Локальные системы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«Айыркызыл»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«Комсомол»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«Мартук»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«Мугалжар»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«Бозой»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«Кауылжар»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«Бегимбет»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«Шиликты»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«Тогыз»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«Карашокат»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«Шоксу - Шалкар»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«Копмола»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«Копатай»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«Кендала»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«Улпан»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«Кайдауыл»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«Монкебий»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«Станция Кауылжар»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«Акеспе»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«Котыртас»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«Тумалыгул»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«Карауылкелди»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«Ногайты»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«Аккыстау»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«Томан»;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«Нарын»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«Исатай»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«Кудряшов»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«Ганюшкина»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«РТС»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«Самаркино»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«Жыланды»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«Даулеткерей»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«Жумекен»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 - Иманов»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«Нуржау»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«Сафон»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 - Каратон»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«Косшагыл»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«Махамбет»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«Ак-Коль»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«Кигаш»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«Шортанбай»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«Бирлик»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«Орлы»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«Тушыкудык»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«Дендер»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«Есбол»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«Яманка»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«Забурын»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«Береке»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«Сельхозтехника»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«Х. Ергалиев»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«Оркен»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«Чапай»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«Алгабас»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«Карауылтобе»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«Жубан»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«Алмалы»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«Макарово»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«Первосоветское»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«Чесноково»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«Мичурино»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«Даринское»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«Железново»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«Казталов»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«Жалпактал»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«Караоба»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«Кушанколь»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«Жанакала»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«Теректі»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«Карагаш»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«Лубенка»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«Полтавка»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«Белогорка»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«Коныр»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«Аралтобе»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«Таскудык»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«Шоптыкул»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«Сулыколь»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«Каракамыс»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«Актайсай»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«Тайпак»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«Кабыршакты»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«Махамбет»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«Набережное»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«Жамбыл»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«Достык»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«Талдыбулак»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«Булан»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«Алгабас-Сырым»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«Тонкерис»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«Конеккеткен»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«Яик»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«Долинное»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«Узынколь»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«Сары-омир»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«Покатиловка»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«Коржын»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Караганды»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Сервис»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«Байдалы-Би»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«Тугискен»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«Ералиев»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«Актубек»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«Ынтымак»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«Актайлак»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«Сарышаган»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«Жидебай»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«Караменде би»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«Кусак»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«Тасарал»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«Тарангалык»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«Шашубай»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«Нуркен»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«Киевка»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«Майоровка»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«Пржевальское»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«Ахмет Аул»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«Жараспай»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«Куланотпес»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«Щербаковское»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«Баршино»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«Изенды»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«Соналы»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«Байтуган»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«Кобетей»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«Заречное»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«Шахтер»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 - 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«Дидар»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«Джангельдинское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«Железорудная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«Затобольская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«Камысты»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«Кушмурунская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«Мерей»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«Таза 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«Тарановец»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«Тобол»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«Баталы»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«Казанбасский»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«Инспэк»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«Тогузак»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«Перелески»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«Койбагар»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«Житигара»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«Апановка»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«Арыстансор»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«Збан»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«Акшиганак»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«Приозерный»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«Фурманово»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«Жамбылский»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«Тауш»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«Кокалат»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«Аятский»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«Зааятский»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«Кумкешу»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«Елизаветинка»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«Байкожа»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Шиели»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Кармакшы»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«Кармакшы»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«Турмагамбет»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«Алдашбай - ахун»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«Куандария»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«Комекбаев»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«Акмая»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«Байгекум»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«Байсын»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«Жансеит»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«Буланбай»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«1 - май»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«Бирлестик»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«Ботабай»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"Торетам"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"Акай"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"Теренозек"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"Жалагаш"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«Калжан-Ахун»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«Сакен Сейфуллин»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«Кундызды»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«А. Токмаганбетов»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«Акжарма»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«Инкардария»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«Н. Илиясов»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«Ширкейли»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«Когалыкол»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«Айдарлы»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«Жетикол»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«Аманкелди»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«Бесарык»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«Белкуль»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«Бирказан»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«Досан»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«Караултобе»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«Акжарма»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«Наурыз»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«Талсуат»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«Караозек»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«Айнаколь»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«Аккум»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«Аламасек»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«Бухарбай батыр»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«Енбек»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«Жанадария»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«Каракеткен»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«Жанаталап»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«Макпалкол»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«Мадениет»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«Мырзабай ахун»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«Шаменов»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«Досбол би»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«Майлытогай»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«Жармыш»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«Жынгылды»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«Мунайлы»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«Атамекен-Мунайлы»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«СайОтес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«Толеп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«Бейнеу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«Есет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«Боранкул - ТЖС - Мангистау»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«Боранкул»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«Атамекен-Бейнеу»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«Ногайты»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«Толеп»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«Сарга»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«Турыш»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«Баскудык»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«Баянды»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«Курык»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«Тенге»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«Рахат»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«Жетибай»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«Мунайшы»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«Сенек»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«Бостан»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«Куланды»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«Сазды»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«Уштаган»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«Таушык»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«Форт-Шевченко»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 Узень»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«Теренколь - 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«Песчаное»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«Есдаулетовское месторождения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«Пресновский»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«Ульго»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 Жол»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«Майбалык»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«Благовещенка»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«Саумал-Коль»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«Рузаевка»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«Чистополье»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«Новоишимка»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«Ленинградское»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«Богдановка»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«Амангельды»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«Кладбинка»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«Петровка»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«Рождественка»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«Садовка»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«Балуан»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«Семиполка»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«Жалтыр»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«Новопокровка»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«Кривощеково»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«Теміржолсу - Аягоз»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«Первомайский»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«Зевакино»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«Станция - Рулиха»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«Быструха»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«Березка»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«Кумколь»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«Тугул»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«Калбатау»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«Ушбиик»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«Бескарагай»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«Баскол»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«Малая Владимировка»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«Канонерка»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«Бозтал»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«Кривинка»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«Жана-Ауыл»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«Манырак»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«Куйган»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«Жамбыл»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«Жаланаш»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«Ахметбулак»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«Байготас»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«Рассыпное»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«Волчанка»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«Березовка»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«Кандыковка»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«Крюковка»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«Вер-Уба»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«Ново-Убинка»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«Суукбулак»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«Жайма»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«Новопокровка»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«Карагайлы»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«Белтерек»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«Жангиз-Тобе»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«Бегень»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«Таврическое»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«Кенсай»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«Жарсу»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«Сартерек»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«Биржан»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«Дайыр»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«Айнабулак»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«Павловка»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«Новодолинка»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«Акмырза»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«Новомарковка»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«Койтас»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«Бозтал»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«Уленты»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«Куншалган»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«Тайбай»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«Малтабар»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«Ельтай»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«Балыкты»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«Олжабай Батыр»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«Валихановский»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«Гастелловский»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«Далабайский»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«Зерноградский»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«Костычевский»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«Львовский»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«Пригородный»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«Пятигорский»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«Тасоткельский»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«Тассуатский»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«Жумай»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«Садырбай»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«Уялы»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«Ушсарт»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«Талапкер»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«Коянды»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«Приречное»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«Кажимукан»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«Мортык»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«Жанажол»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«Шубары»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«Жайнак»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«Каратомар»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«Красноярка»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«Жалгызкудук»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«Жаксы»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«Перекатное»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«Новокиенское»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«Кийминское»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 водопровод «Киевское»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«Беловодское»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«Тарасовское»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«Чапаевское»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«Подгорное»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«Белагашское»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«Тасты – Талды»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«Анар»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«Арнасай»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«Белоярка»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«Донецкое»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«Константиновка»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«Михайловка»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«Николаевка»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«Шортанды»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«Ольгинка»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«Актасты»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«Аршалы»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«Булаксай»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«Байдалы»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«Берсуат»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«Бабатай»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 – Оба»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«Койгельды»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«Волгодоновка»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«Жалтырколь»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«Жибек Жолы»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«Шоптыкуль»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«Маякум»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«Коксарай»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«Аккум»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«Каржан»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«Алтынтобе»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«Косагаш»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«Жанабазар»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«Жылы 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«20 лет Казахстану»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«Тилектес»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«Казыгурт»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«Какпак»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«Ушбулак»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«Кокибель»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 ата»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«Шарапхана»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«Жинишке»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«Махамбет»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«Шарбулак»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«Молбулак»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«Кентау»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«Байылдыр»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«Хантаги»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«Шенгельди»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«Балтакол»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«Колкудык»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«Уштам»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«Калдаяков»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 Шилик»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«Ески Шилик»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«Актобе»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«Жуйнек»</w:t>
            </w:r>
          </w:p>
        </w:tc>
      </w:tr>
      <w:tr>
        <w:trPr>
          <w:trHeight w:val="12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«Шыпан»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«Бабай корган»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«Абай»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«Кумайлыкас»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«Аша»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«Космезгил»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«Достык»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«С. Кожанов»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«Бостандык»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«Коскорган»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«Кумтиын»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«Енбекши дикан»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«Жанажол»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«Улгили»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«Сырлысай»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«Сынтас»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«Карабау»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«Кызылкия»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«Айнатас»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«Ынталы»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«Турбат»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«Енбек»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«Кызылдихан»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«Ондирис»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«Бакабулак»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«Ашыбулак»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«Кезенбулак»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«Рабат»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«Аманкелди»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«Енбекши»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«Кыдыр Мамбетулы»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«Кызылдала»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«Кызылбулак»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«Шанак»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