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cfbf" w14:textId="30ec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2003 года N 1279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мерах по дальнейшему совершенствованию системы государственного управления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мерах по дальнейшему совершенствованию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управления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 постановляю: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юстиции Республики Казахстан с передачей функций и полномочий в сфере оборота наркотических средств, психотропных веществ, прекурсоров и противодействия их незаконному обороту и злоупотреблению ими Министерству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внутренних дел Республики Казахстан с передачей функций и полномочий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выявлению и расследованию экономических и коррупционных преступлений Агентству Республики Казахстан по борьбе с экономической и коррупционной преступностью (финансовая полиция);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содержанию лиц, подозреваемых и обвиняемых в совершении преступлений, и исполнению уголовных наказаний в отношении осужденных, отбывающих наказания в следственных изоляторах, а также документированию и выдаче гражданам Республики Казахстан удостоверений личности и паспортов Министерству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Агентство финансовой полиции Республики Казахстан путем его преобразования в Агентство Республики Казахстан по борьбе с экономической и коррупционной преступностью (финансовая полиция).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образование Комитета по борьбе с наркобизнесом и контролю за оборотом наркотиков Министерства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упразднить Комитет по борьбе с наркоманией и наркобизнесом Министерства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перераспределение штатной численности реорганизуемых и упраздняемого государственных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разработать и внести на рассмотрение Мажилиса Парламента Республики Казахстан проект Закона Республики Казахстан, предусматривающий внесение изменений и дополнений в некоторые законодательные акты в части наделения таможенных органов правом осуществления оперативно-розыскной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необходимые меры по реализации настоящего Указа.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"О структуре Правительства Республики Казахстан"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борьбе с экономической и коррупционной преступностью (финансовая полиция)".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