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ba56" w14:textId="9b7b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Агентством Республики Казахстан по миграции и демографии и Министерством внутренних дел Российской Федерации о порядке 
реализации Соглашения между Правительством Республики Казахстан и Правительством Российской Федерации о регулировании процесса переселения
и защите прав переселенцев от 6 июля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N 1289. Утратило силу постановлением Правительства Республики Казахстан от 29 мая 2007 года N 437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22 декабря 2003 г. N 1289 утратило силу постановлением Правительства РК от 29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подписанием Протокола между Агентством Республики Казахстан по миграции и демографии и Министерством внутренних дел Российской Федерации о порядке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регулировании процесса переселения и защите прав переселенцев от 6 июля 1998 года.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Агентством Республики Казахстан по миграции и демографии и Министерством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дел Российской Федерации о порядке реализации Соглашения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регулировании процесса переселения и защите прав переселенцев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 6 июля 1998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Агентство Республики Казахстан по миграции и демографии и Министерство внутренних дел Российской Федерации (далее - уполномоченные органы) в целях определения порядка реализации Соглашения между Правительством Республики Казахстан и Правительством Российской Федерации о регулировании процесса переселения и защите прав переселенцев, подписанного в городе Москве 6 июля 1998 года (далее - Соглашение), будучи уполномочены в соответствии со статьей 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его реализацию, согласились о нижеследующем: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Республики Казахстан, желающие переселиться в Республику Казахстан из Российской Федерации, или граждане Российской Федерации, желающие переселиться в Российскую Федерацию из Республики Казахстан на условиях, определенных в Соглашении, обращаются с ходатайством по установленной форме согласно приложению 1 к настоящему Протоколу (далее - ходатайство) соответственно: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граждане Республики Казахстан - в Посольство Республики Казахстан в Российской Федерации или Агентство Республики Казахстан по миграции и демографии;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граждане Российской Федерации - в Посольство Российской Федерации в Республике Казахстан или Министерство внутренних дел Российской Федерации.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или посольство государства въезда, осуществляют регистрацию и проверку ходатайства на соответствие условиям Соглашения и направляют его на согласование уполномоченному органу государства выезда. 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государства выезда рассматривает ходатайство, делает в нем отметки об отсутствии или наличии обстоятельств, препятствующих выезду, и направляет его в  уполномоченный орган или посольство государства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отсутствия обстоятельств, препятствующих выезду, уполномоченный орган или посольство государства въезда выдают лицу, обратившемуся с ходатайством, разрешение на переезд (переселение) установленного образца согласно приложению 2 к настоящему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получившее отказ в выдаче разрешения на переезд (переселение), может повторно обратиться с ходатайством после прекращения действия обстоятельств, препятствующих выезду.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органы осуществляют каждые полгода обмен информацией о лицах, получивших разрешение на переезд (переселение).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Срок рассмотрения ходатайства в уполномоченном органе государства выезда не должен превышать одного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необходимости дополнительной проверки обстоятельств, указанных в ходатайстве, этот срок может быть продлен, но не более чем на один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продления срока рассмотрения ходатайства уполномоченный орган государства выезда информирует об этом уполномоченный орган или посольство государства въезда.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Разрешение на переезд (переселение) является документом, подтверждающим переселение лица на постоянное жительство в соответствии с Соглашением и подтверждающим статус переселенца.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на переезд (переселение) является действительным в течение одного года с даты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Лицу, получившему разрешение на переселение, уполномоченный орган выдает удостоверение установленного образца, подтверждающее статус переселенца, согласно приложению 3 к настоящему Протоколу.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не производят финансовых расчетов между собой в связи с выдачей разрешений на переезд (переселение).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Лицо, получившее разрешение на переезд (переселение), может пользоваться правами и льготами, предусмотренными Соглашением.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Вопросы, связанные с реализацией Соглашения и не предусмотренные настоящим Протоколом, решаются уполномоченными органами путем взаимных консультаций.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 толкованием положений настоящего Протокола, решаются уполномоченными органами путем консультаций и переговоров.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Изменения и дополнения в настоящий Протокол вносятся по взаимному согласию уполномоченных органов и оформляются протоколами, которые будут являться неотъемлемыми частями настоящего Протокола.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будет действовать в течение срока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прекращения действия Соглашения документ, подтверждающий статус переселенца, остается действительным до истечения его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_______"___"_____ 2003 г.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Протокола Стороны будут обращаться к тексту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За Агентство                       За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миграции и демографии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между Агентством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миграции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демографии и Министерством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Российской Федерации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между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Российской Федерации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регулировании процесса переселения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защите прав переселенцев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1998 года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Посольство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Российской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Федерации/Посольство Российской Федерации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между Правительством Республики Казахстан и Правительством Российской Федерации о регулировании процесса переселения и защите прав переселенцев от 6 июля 1998 года прошу выдать мне и членам моей семьи разрешение на переезд (переселение) на территорию Республики Казахстан/Российской Федерации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себе сообщаю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 Фамилия, имя, отчество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(Если ранее имели другие фамилию, имя, отчество, укажите их)______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 Число, месяц и год рождения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 Место рождения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Гражданство____________________________________________________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 Паспорт или иной документ, удостоверяющий личность (наименование, серия, номер,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и кем выдан)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 Образование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наименование учебного заведения, дата окончания,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специальность по диплому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Профессия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 Место работы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наименование организации, должность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Семейное положение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Состав семьи __ чел.___________________________________________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Сведения о членах семьи, намеренных переселиться со мной: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!Фамилия,     !Степень !Дата и   !Националь-!Образова-!Место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п/п!имя, отчество!родства*!место    !ность     !ние (про-!работы,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 !рождения !          !фессия,  !должность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 !         !          !специаль-!(послед-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 !         !          !ность)   !ние 5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степень родства указывается по отношению к лицу, подающему ходатайство.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Адрес последнего постоянного места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Кто из членов Вашей семьи намерен остаться, проживать по-прежнему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Все ли члены семьи проживают по указанному в п. 12 адресу,________ 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Если "нет", укажите кто из членов семьи и по какому иному адресу проживает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15. Имеют ли члены Вашей семьи, достигшие 16-летнего возраста, паспорт ___(да/нет).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Если "нет", укажите кто не имеет паспорта и по какой причине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Предоставлялся ли ранее Вам и/или членам Вашей семьи какой-либо статус мигранта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Если "да", укажите в отношении кого, какой статус, в каком государстве, когда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сохраняется ли статус в настоящее время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Выдавалось ли Вам и/или членам Вашей семьи разрешение на переезд (переселение)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из Российской Федерации/в Российскую Федерацию из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__________ 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Если "да", укажите кому, когда и действительно ли это разрешение  в настоящее время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Владеете ли Вы и/или члены Вашей семьи русским/казахским языком________(да/нет).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Имеете ли Вы и/или члены Вашей семьи инвалидность________(да/нет).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Если "да", укажите кто и какой группы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20. Находитесь ли Вы и/или члены Вашей семьи на военной службе по призыву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контракту в государстве прибытия _____ (да/нет)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21. Имеются ли обстоятельства,  не позволяющие Вам и/или членам Вашей семьи выехать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Российской Федерации/Республики Казахстан ________(да/нет).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Если "да", поясните________________________________________________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22. Привлекались ли Вы и/или члены Вашей семьи к уголовной ответственности _______(да/нет)__________________________________________.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23. Имеете ли Вы и/или члены Вашей семьи родственников, постоянно проживающих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Казахстан/Российской Федерации______(да/нет).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Если "да" - укажите степень родства и адрес их проживания _________________.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Место предполагаемого поселения (указать адрес)________________.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Укажите, кто из Ваших детей и какие профилактические прививки имеет______________________________________________________________.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Дополнительные сведения, которые считаете необходимым сообщить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Мне и совершеннолетним членам моей семьи известно, что предоставление ложных сведений, послуживших основанием для получения разрешения на переезд (переселение), может повлечь отказ в предоставлении мне и членам моей семьи прав и льгот при переезде (переселении) в соответствии с Соглашением между Правительством Республики Казахстан и Правительством Российской Федерации о регулировании процесса переселения и защите прав переселенцев от 6 июля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заявителя и намеренных переселиться с ним совершеннолетних членов семьи (с указанием фамилии, инициалов и паспортных данных)______________________________________.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(дата заполнения ходатайств)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регистрации ходатайства  "___"______ 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(должность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Посольства Республики Казахстан в Российской Федерации/Посольства Российской Федерации в Республике Казахстан по вопросу выдачи разрешения на переезд (переселение)_____________________________________________________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        - (должность и подпись)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Агентства Республики Казахстан по миграции и демографии/Министерства внутренних дел Российской Федерации о наличии или отсутствии обстоятельств, препятствующих выезду.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Оснований для отказа в выдаче разрешения на переезд (переселение):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 имеется_______________________________________________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имеется (указать)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"___"_____________ (должность и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Разрешение на переезд выдано N ___ от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(должность и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между Агентством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миграции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демографии и Министерством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Российской Федерации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между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Российской Федерации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регулировании процесса переселения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защите прав переселенцев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1998 года                     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Разрешение на переезд (переселение) из Российской Федерации/Республики Казахстан в Республику Казахстан/Российскую Федерацию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N ____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Сведения о членах семьи, следующих с переселенцем: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 Фамилия, имя, отчество ! Дата рождения ! Степень родства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Предъявитель настоящего документа и члены его семьи, получившие разрешение на переезд (переселение), являются переселенцами, пользуются правами и несут обязанности, которые предусмотрены Соглашением между Правительством Республики Казахстан и Правительством Российской Федерации о регулировании процесса переселения и защите прав переселенцев от 6 июля 1998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Выдано "___"_________               Посольством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Российской Федерации/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заключения             Посольством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"__"_______г. N ____             Федерации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Действительно до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 г.                    по миграции и демографии/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предъявлении паспорта серии___  Российской Федерации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"___"______200__г.        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(наименование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____________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между Агентством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миграции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демографии и Министерством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Российской Федерации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между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Российской Федерации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регулировании процесса переселения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защите прав переселенцев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1998 года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N ___        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Фамилия__________________       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_____________________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________________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!        ! Подпись переселенца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место рождения________      !        !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Удостоверяется, что он (она)       !________!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является переселенцем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Соглашением          Члены семьи переселенца: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1998 года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! Фамилия,     !Степень !Дата и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                    !имя, отчество !родства !рождения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!----------------------------------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 и место выдачи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"___"______200__г.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миграции и демографии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УДОСТОВЕРЕНИЕ ПЕРЕСЕЛЕНЦА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