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5053" w14:textId="cc35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донорстве крови и ее компонентов"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2003 года N 1297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донорстве крови и ее компонентов".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донорстве крови и ее компонентов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определяет правовые, экономические и социальные основы донорства крови и ее компонентов в Республике Казахстан, защиту прав донора, устанавливает комплекс мер по организации донорства крови и ее компонентов.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Основные понятия, используемые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 настоящем Законе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донорство крови и ее компонентов (далее - донорство) - добровольное участие доноров в охране здоровья граждан путем дачи крови или ее компонентов для лечения, изготовления соответствующих препаратов крови или использования в научных исследованиях;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донор - лицо, которое сдает кровь и ее компоненты для лечебных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донорская функция - это добровольный акт донора, включающий медицинское освидетельствование и выполнение процедуры дачи крови и ее компонентов для медицинских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реципиент - это пациент, которому производится переливание донорской крови или ее компонентов;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переливание крови и ее компонентов - введение крови и ее компонентов в сосудистое русло реципиента;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компоненты крови - составные части крови, выделенные в виде плазмы и клеток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препараты крови - лечебные средства, полученные при переработке компонентов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консервирующие растворы - это среды, предназначенные для хранения и поддержания жизнедеятельности клеток крови вне организма;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- это центральный исполнительный орган Республики Казахстан, осуществляющий руководство в области охраны здоровья граждан.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Законодательство о донорстве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о донорстве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норм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3. Принципы донорства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Донорство осуществляется на основе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сознательное волеизъявление донора;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добровольность дачи крови и ее компонентов;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гарантирование сохранения здоровья донора;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государственных гарантий, социальной защиты и соблюдения прав доноров;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ответственность медицинских работников за вред, причиненный здоровью граждан.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4. Защита государством прав донора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Должностные лица организаций здравоохранения обязаны проинформировать донора об условиях, порядке взятия крови и ее компонентов и гарантиях сохранения его здоровья при сдаче крови и ее компонентов.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нанесении вреда здоровью донора, связанного со сдачей крови и ее компонентов, возмещение ущерба осуществляется в соответствии с законодательством Республики Казахстан.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5. Полномочия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 области донорства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единую государственную политику в области донорства и меры по ее осуществлению;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настоящим Законом выдает разрешения на вывоз донорской крови и ее компонентов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единую государственную политику развития донорства;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порядок поощрения доноров;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руководство по организации пунктов сдачи крови и ее компонентов в случаях возникновения чрезвычайных ситуаций природного и техногенного характера, как в мирное, так и в военное время на территории Республики Казахстан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укрепляет материально-техническую базу республиканской организации здравоохранения, осуществляющей деятельность в области службы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определяет порядок и осуществляет контроль за заготовкой, хранением, переливанием крови и ее компонентов, препаратов крови, консервирующих растворов, выпускаемых соответствующими государственными организациями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контроль за качеством донорской крови, ее компонентов, препаратов и консервирующих растворов, выпускаемых соответствующими государственными организациями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определяет порядок медицинского обследования донора.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6. Полномочия местных представительных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исполнительных органов в области донорства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Областные (города республиканского значения, столицы) представительные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реализуют единую государственную политику в области донорства;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вправе принимать решение о предоставлении дополнительного поощрения донорам;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обеспечивают мероприятия, способствующие функционированию и развитию местных государственных организаций здравоохранения, осуществляющих заготовку, хранение крови, ее компонентов, препаратов и консервирующих растворов.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Областные (города республиканского значения, столицы) исполнительные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 единую государственную политику развития донорства и меры по ее осуществлению;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укрепляют материально-техническую базу местных организаций здравоохранения, осуществляющих деятельность в области службы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осуществляют контроль над исполнением мероприятий, способствующих функционированию и развитию государственных организаций здравоохранения, осуществляющих заготовку, хранение крови, ее компонентов, препаратов и консервирующих растворов.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7. Общественные объединения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Общественные объединения в соответствии с учредительными документами могут принимать участие в пропаганде и развитии донорства.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8. Организации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осуществляющие заготовку, консервацию,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хранения крови и ее компонентов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Заготовку, консервацию, хранение крови и ее компонентов осуществляют государственные организации здравоохранения, имеющие соответствующую лицензию.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здравоохранения, осуществляющие заготовку, консервацию, хранение крови и ее компонентов, несут ответственность за нарушение порядка заготовки, переработки, хранения крови, ее компонентов, препаратов и консервирующих растворов в соответствии с законодательством Республики Казахстан.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Донорство крови и ее компонентов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9. Порядок взятия крови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ее компонентов у донора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Донорами могут быть дееспособные граждане Республики Казахстан, лица без гражданства и иностранные граждане в возрасте от 18 лет, прошедшие соответствующее медицинское обследование.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Кровь и ее компоненты, применяемые в лечебных целях, могут быть получены только от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Взятие от донора крови и ее компонентов допустимо только при условии, если здоровью донора не будет причинен вред.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10. Медицинское обследование донора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Медицинское обследование донора перед взятием крови и ее компонентов в государственных организациях, заготавливающих кровь и ее компоненты, проводится бесплатно. Порядок медицинского обследования донора осуществляется в порядке, установленном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Справка о состоянии здоровья и результаты флюорографии для дачи крови и ее компонентов выдаются в медицинских организациях по месту жительства бесплатно.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11. Порядок обмена донорской кровью,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ее компонентами, препаратами из донорской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крови и вывоз их за пределы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Казахстан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Вывоз донорской крови и ее компонентов за пределы Республики Казахстан осуществляется по решению Правительства Республики Казахстан только для обмена на компоненты и препараты крови, которые не производятся в Республике Казахстан, а также в случаях оказания экстренной помощи гражданам Республики Казахстан, находящимся за границей, и гуманитарной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Продажа донорской крови и ее компонентов в другие государства в целях извлечения прибыли запрещается.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Права и обязанности донора и работодателя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12. Права донора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Донор имеет право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сдачу крови и ее компонентов безвозмездно или за денежную компенсацию, в размерах, установленных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доступ к информации о результатах медицинского обследования состояния здоровья и возможных влияниях сдачи крови и ее компонентов на организм;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получение гарантий за сдачу крови и ее компонентов в порядке, установленном настоящим Законом.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13. Обязанности донора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Гражданин, давший согласие стать донором крови и ее компонентов, обязан сообщить известные ему сведения о перенесенных им заболеваниях и заболеваниях, которыми он страдает, а также об употреблении им наркотических средств, психотропных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Утаивание донором обстоятельств, препятствующих использованию его крови и ее компонентов, влечет ответственность, установленную законодательными актами Республики Казахстан.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14. Обязанности работодателя по созданию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условий, обеспечивающих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донорства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Работодатели, независимо от форм собственности, командиры (начальники) войсковых частей, администрации организаций образования в соответствии с законодательством Республики Казахстан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оказывать содействие государственным организациям здравоохранения в привлечении граждан в ряды доноров;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необходимые помещения для взятия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беспрепятственно освобождать от работы работника, являющегося донором, в день обследования и сдачи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предоставлять работнику, являющемуся донором, установленные настоящим Законом гарантии.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Гарантии и компенсации,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предоставляемые донору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15. Гарантии, предоставляемые донору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день обследования и сдачи крови или ее компонентов работник, являющийся донором, освобождается от работы в организации, независимо от формы собственности, с сохранением за ним средней заработной платы за этот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Военнослужащий, являющийся донором, на время выполнения донорской функции, освобождается от несения нарядов, вахт.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Студенты, учащиеся, являющиеся донорами, на время выполнения донорской функции освобождаются от учебно-воспитательного процесса.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16. Компенсация, предоставляемая донору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Донор, осуществляющий донорскую функцию безвозмездно, для восполнения объема своей крови и энергетических затрат организма после дачи крови и ее компонентов по выбору получает бесплатное питание либо его денежный эквивалент в размере 0,25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Донору, сдающему кровь и ее компоненты за плату, выплачивается денежная компенсация в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одну кроводачу (450 + 10 мл крови) - 2 месячных расчетных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плазмодачу при двухкратном плазмаферезе (500 + 40 мл плазмы) - 4 месячных расчетных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 иммунную плазмодачу при двухкратном плазмаферезе (500 + 40 мл иммунной плазмы) - 7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 изоиммунную плазмодачу при двухкратном плазмаферезе (500 + 40 мл за изоиммунную плазму) - 8 месячных расчетных показателей.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