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72915" w14:textId="d5729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изменений и дополнений в Закон Республики Казахстан "Об обеспечении единства измерений"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2003 года N 1299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Проект  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 внесении изменений и дополнений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в Закон Республики Казахстан </w:t>
      </w:r>
      <w:r>
        <w:br/>
      </w:r>
      <w:r>
        <w:rPr>
          <w:rFonts w:ascii="Times New Roman"/>
          <w:b/>
          <w:i w:val="false"/>
          <w:color w:val="000000"/>
        </w:rPr>
        <w:t xml:space="preserve">
"Об обеспечении единства измерений"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1.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(Ведомости Парламента Республики Казахстан, 2000 г., N 7, ст. 165)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тексте слова "уполномоченным государственным органом", "уполномоченный государственный орган", "уполномоченного государственного органа" заменить словами "уполномоченным органом", "уполномоченный орган", "уполномоченного органа";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статье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после слова "органом" дополнить словами "по стандартизации, метрологии и сертификации", слова "компетентности и полномочий" заменить словом "правомочий";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государственная система обеспечения единства измерений Республики Казахстан - совокупность объектов, органов государственного управления, физических и юридических лиц, осуществляющих работы в области обеспечения единства измерений, в пределах их компетенции;";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после слова "органа" дополнить словами "по стандартизации, метрологии и сертификации";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", осуществляемая уполномоченным государственным органом по стандартизации, метрологии и сертификации" заменить словами "уполномоченного органа по стандартизации, метрологии и сертификации и его территориальных подразделений";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слова "контролю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10-1)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"10-1) методика поверки средств измерений - совокупность операций и правил, выполнение которых позволяет определить и подтвердить соответствие средства измерений установленным техническим и метрологическим требованиям;";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"11-1) метрологическая аттестация средств измерений - установление (подтверждение) соответствия средств измерений, изготовленных или ввозимых в единичных экземплярах, требованиям нормативных документов по обеспечению единства измерений;";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14-1)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"14-1) поверитель средств измерений - специалист государственной метрологической службы или метрологических служб аккредитованных юридических лиц, аттестованный в порядке, установленном уполномоченным органом по стандартизации, метрологии и сертификации на право проведения поверки средств измерений;";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15) слова "уполномоченными на то органами" заменить словами "аккредитованными юридическими лицами", после слова "техническим" дополнить словами "и метрологическим";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16-1), 17-1) и 17-2)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"16-1) сличение - сравнение результатов исследований метрологических характеристик средств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17-1) уполномоченный орган по стандартизации, метрологии и сертификации - государственный орган, осуществляющий управление работами по стандартизации, метрологии, сертификации и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17-2) эксперт-аудитор в области обеспечения единства измерений - физическое лицо, аттестованное в порядке, установленном уполномоченным органом по стандартизации, метрологии и сертификации, на право проведения работ в области обеспечения единства измерений;";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статье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"в Республике Казахстан"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слово "фундаментальных" заменить словом "научных";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"хранения и применения" заменить словами "хранения, применения и сличения";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дополнить словами ", методам поверки средств измерений";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дополнить словами ", организует сличения результатов поверки и калибровки средств измерений;";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12) слова "профессиональную подготовку" заменить словами "повышение квалификации";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13), 14) и 15)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"13) осуществляет аккредитацию и лицензирование в области обеспечения единства измерений, определяет перечень работ в области обеспечения единства измерений, подлежащих аккредитации;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устанавливает формы сертификатов об утверждении типа средств измерений (копий сертификатов об утверждении типа средств измерений);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устанавливает порядок изготовления, хранения и применения поверительных клейм.";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 подпункте 2) статьи 6 слова "и средства" заменить словами ", эталоны единиц величин и средства";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в статье 7: слова "средства измерений" заменить словами "эталоны единиц величин, средства измерений, методики поверки средств измерений"; слова "и нормативные документы" исключить; дополнить словами ", деятельность метрологических служб государственных органов управления, физических, юридических лиц по обеспечению единства измерений.";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дополнить статьей 11-1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11-1. Методики поверки средств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Методики поверки средств измерений используются для определения и подтверждения соответствия средств измерений установленным техническим и метрологическим требованиям и подлежат обязательной регистрации в реестре государственной системы обеспечения единства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разработки, утверждения и применения методик поверки средств измерений определяет уполномоченный орган по стандартизации, метрологии и сертификации.";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в статье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 слова "контроля 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2: после слов "разработки и" дополнить словом "метрологической", слова "метрологических служб" заменить словами "юридических лиц";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статью 13 дополнить подпунктами 4) и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экспертов-аудиторов в области обеспечения единства измерений;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юридических лиц, оказывающих консалтинговые услуги в области обеспечения единства измерений.";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"1) уполномоченного органа по стандартизации, метрологии и сертификации и его территориальных подразделений;";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2): слова "(центров)", "а также" исключить; дополнить словами ", проводит сличения эталонов единиц величин, результатов поверки и калибровки средств измерений, поверку эталонов единиц величин и высокоточных средств измерений, научно-исследовательские работы, повышение квалификации и переподготовку кадров.";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пункт 1 статьи 15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"1. Государственные службы обеспечения единства измерений включают уполномоченный орган по стандартизации, метрологии и сертификации и его территориальные подразделения, государственный научный метрологический центр, метрологические службы органов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Государственные службы обеспечения единства измерений осуществляют деятельность по обеспечению единства измерений на основании положений, утверждаемых уполномоченным органом по стандартизации, метрологии и сертификации.";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дополнить статьями 16-1 и 16-2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16-1. Эксперты-аудиторы в области обеспечения единства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Эксперты-аудиторы в области обеспечения единства измерений осуществляют работы при лицензировании и аккредитации физических и юридических лиц на право проведения работ в области обеспечения единства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экспертов-аудиторов в области обеспечения единства измерений осуществляется в соответствии с нормативными документами по обеспечению единства измерений, утвержденными уполномоченным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16-2. Юридические лица, оказывающие консалтинговые услуги в области обеспечения единства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Юридические лица, оказывающие консалтинговые услуги, осуществляют работы в области обеспечения единства измерений в порядке, установленном уполномоченным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Деятельность юридических лиц, оказывающих консалтинговые услуги в области обеспечения единства измерений, осуществляется в соответствии с нормативными документами по обеспечению единства измерений, утверждаемыми уполномоченным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Юридические лица, оказывающие консалтинговые услуги в области обеспечения единства измерений, не вправе осуществлять деятельность, по которой ими осуществляются консалтинговые услуги.";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статьи 17, 18, 19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17. Утверждение типа средств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измерений, предназначенные для серийного производства или ввоза на территорию Республики Казахстан партиями и применяемые в сфере осуществления государственного метрологического надзора, подлежат испытаниям с последующим утверждением типа этих средств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утверждении типа средств измерений принимается уполномоченным органом по стандартизации, метрологии и сертификации и удостоверяется сертификатом об утверждении типа средств измерений установленного образца, срок действия которого устанавливается при его выдаче.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Утвержденный тип средств измерений вносится уполномоченным органом по стандартизации, метрологии и сертификации в реестр государственной системы обеспечения единства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 измерений, изготовленные или ввозимые в единичных экземплярах и подлежащие государственному метрологическому надзору, подвергаются метрологической аттестации государственной метрологической службой.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Испытания средств измерений для целей утверждения типа и на соответствие утвержденному типу проводятся государственным научным метрологическим центром.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средство измерений утвержденного типа и (или) на эксплуатационные документы, сопровождающие каждый экземпляр, наносится знак утверждения типа средств измерений установленной уполномоченным органом по стандартизации, метрологии и сертификации формы.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Информация об утверждении типа средств измерений и решение об отмене утвержденного типа публикуются в официальных изданиях уполномоченного органа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Запрещается выпуск в обращение, реализация и реклама средств измерений, не внесенных в реестр государственной системы обеспечения единства измерений и не имеющих сертификаты об утверждении типа (копии сертификатов об утверждении типа) или о метрологической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измерений, находящиеся в эксплуатации после окончания срока действия сертификата об утверждении типа и применяемые в сфере осуществления государственного метрологического надзора, применяются до полного физического износа.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18. Лицензирование и аккредитация в области обеспечения единства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Производство и ремонт средств измерений, в том числе производство стандартных образцов состава и свойств веществ и материалов, аттестованных смесей веществ могут осуществляться физическими и юридическими лицами после получения соответствующей лицензии, выдаваемой уполномоченным органом по стандартизации, метрологии и сертификации, в соответствии с законодательством Республики Казахстан о лицензировании.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Поверка и калибровка средств измерений, метрологическая аттестация методик выполнения измерений осуществляются юридическими лицами, аккредитованными в установленном порядке уполномоченным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Статья 19. Поверка средств измерений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Средства измерений, применяемые в сфере осуществления государственного метрологического надзора, подвергаются поверке при выпуске из производства или ремонта, эксплуатации и ввозе по импорту после утверждения их типа или метрологической аттестации и регистрации в реестре государственной системы обеспечения единства измерений.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Поверка осуществляется государственной метрологической службой, а также метрологическими службами аккредитованных юридических лиц.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лица, осуществляющие поверку средств, измерений должны быть независимыми от производителей, поставщиков и потребителей продукции, работ и услуг, выполняющие измерения в сфере осуществления государственного метрологического надзора, определенной подпунктом 5 статьи 23 настоящего Закона.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Перечень и периодичность поверки средств измерений, а также порядок ее проведения определяет уполномоченный орган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Деятельность аккредитованных юридических лиц осуществляется в соответствии с законодательством Республики Казахстан и нормативными документами по обеспечению единства измерений, утверждаемыми уполномоченным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3-1. Юридические лица, аккредитованные на право поверки средств измерений, должны осуществлять электронный учет данных о поверяемых средствах измерений и их передачу в государственный научный метрологический центр в порядке, установленном уполномоченным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Поверка средств измерений осуществляется поверителями государственной метрологической службы или метрологических служб аккредитованных юридических лиц в соответствии с методикой поверки средств измерений. Порядок аттестации поверителей определяется уполномоченным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Положительные результаты поверки удостоверяются оттиском поверительного клейма, который наносится на средство измерений и (или) на эксплутационную документацию, и (или) сертификатом о поверке.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изготовления, хранения и применения поверительных клейм устанавливается уполномоченным органом по стандартизации, метрологии и сертификации.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Технические средства, применяемые для наблюдения за изменением физических величин без оценки их значений в единицах величин с нормированной точностью, поверке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Контроль за исправностью таких технических средств осуществляют их пользователи.";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в статье 20: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пункта 1 после слов "метрологическими службами" дополнить словом "аккредитованных";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2 и 3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в статье 21 после слова "сертификации" дополнить словами "и его территориальными подразделениями";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статью 22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количество товаров при их расфасовке, продаже и импорте.";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в статье 23: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9) после слова "геодезических" дополнить словом ", геологических";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15)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"15) испытаниях, метрологической аттестации, поверке, калибровке средств измерений;";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16), 17) и 18)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"16) проведении научных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обеспечении безопасности движения;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выпуске и применении игровых автоматов.";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в пункте 3 статьи 28: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4) слово "государственные"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5) слова "поверительные клейма" заменить словами "оттиски поверительных клейм";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"5-1) проводить инспекционные поверки средств измерений для установления их соответствия требованиям нормативных документов по обеспечению единства измерений;";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18) статью 29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"Лица, нарушившие законодательство Республики Казахстан об обеспечении единства измерений, несут ответственность в соответствии с законами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19) пункт 1 статьи 31 дополнить подпунктами 3) и 4)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участие Республики Казахстан в работе международных организаций, осуществляющих свою деятельность в области обеспечения единства измерений и оплата членских взносов;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расходы на создание и содержание государственных эталонов единиц величин Республики Казахстан.".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Статья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Настоящий Закон вводится в действие со дня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