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f9b3" w14:textId="1bdf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в силу постановления Правительства Республики Казахстан от 26 июня 2001 года N 873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873 от 26 июня 2001 года "О внедрение системы повременного учета стоимости местных телефонных соединений на сетях телекоммуникаций Республики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