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3fa0" w14:textId="f8f3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охране, воспроизводстве и использовании животного мира" (новая редакция)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охране, воспроизводстве и использовании животного мира" (новая редакция).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 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охране, воспроизводстве и использовании животного мира"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общественные отношения в области охраны, воспроизводства и использования животного мира и направлен на обеспечение условий сохранения животного мира и его биологического разнообразия, устойчивого использования объектов животного мира в целях удовлетворения экологических, экономических, эстетических и иных потребностей человека с учетом интересов нынешнего и будущих поколений.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1. Общие положения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1. Основные понятия, используемые в настоящем Законе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Административный орган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 в Республике Казахстан - государственный орган, определяемый Правительством Республики Казахстан, для организации выполнения обязательств по Конвенции о международной торговле видами дикой фауны и флоры, находящимися под угрозой исчезновения (далее - СИТЕС);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бассейновый принцип государственного управления рыбными ресурсами и другими водными животными - единая система управления рыбными ресурсами и другими водными животными в рыбохозяйственных водоемах (участках) с учетом особенностей воспроизводства и миграции рыб и других водных животных, независимо от административно-территориального 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биологическое разнообразие животного мира - разнообразие объектов животного мира в рамках одного вида, между видами и в экологических системах;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биологическое обоснование - научно-обоснованное заключение на пользование животным миром или на хозяйственную и иную деятельность, способную повлиять на объекты животного мира и среду его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биологоэкономическое обследование - биологическая и экономическая оценка территории и акватории, проводимая в целях определения оптимально допустимого изъятия объектов животного мира и рационального ведения охотничьего и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охотничье хозяйство - вид хозяйственной деятельности по устойчивому использованию объектов животного мира в охотничьих угодьях, сохранению среды обитания животного мира, их охране и воспроизводству;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рыбное хозяйство - вид хозяйственной деятельности по устойчивому использованию рыбных ресурсов и других водных животных в рыбохозяйственных водоемах (участках), сохранению среды обитания, их охране и воспроизводству;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внутрихозяйственное охотоустройство - комплекс мероприятий по инвентаризации и бонитировке охотничьих угодий, изучению природных и экономических условий, учету животных, проектированию биотехнических и эксплуатационных мероприятий, на основании которых разрабатывается план ведения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внутрихозяйственное рыбоустройство - комплекс мероприятий по инвентаризации рыбохозяйственных водоемов (участков), изучению природных и экономических условий, учету рыбных ресурсов, проектированию рыбоводно-мелиоративных и эксплуатационных мероприятий, на основании которых разрабатывается план ведения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егерская служба - структурное подразделение охотохозяйственной и рыбохозяйственной организации, осуществляющее функции охраны, воспроизводства и контроля за использованием объектов животного мира на закрепленных охотничьих угодьях и рыбохозяйственных водоемах (участках);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животный мир (животные) - дикие животные (млекопитающие, птицы, пресмыкающиеся, земноводные, рыбы, а также моллюски, насекомые и другие), находящиеся в состоянии естественной свободы на суше, в воде, атмосфере и почве, постоянно или временно обитающие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зоологическая коллекция - имеющиеся у физических и юридических лиц собрания чучел, яиц, препаратов и частей объектов животного мира, собственно объектов животного мира, а также дикие животные зоопарков, зоосадов, цирков, зоологических питомников, аквариумов, океанариумов, представляющие научную, культурно-просветительную, учебно-воспитательную и эстетическую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искусственное разведение животных - содержание и разведение объектов животного мира в неволе или полувольных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межхозяйственное охотоустройство - комплекс мероприятий, предшествующих закреплению охотничьих угодий и включающий описание границ, расчет площади, состояния животного мира и среды его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объект животного мира - особь или популяция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охрана животного мира - деятельность, направленная на сохранение животного мира, среды его обитания, биологического разнообразия, устойчивое использование и воспроизводство объектов животного мира, а также комплекс мероприятий по профилактике и борьбе с правонарушениями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 в состоянии естественной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охотник - физическое лицо, получившее в установленном порядке право на охоту;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охотохозяйственная организация - физическое и юридическое лица, ведущие охотохозяйственную деятельность на закрепленных охотничьих угодьях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охотничий минимум (охотминимум) - специальная программа по законодательству Республики Казахстан в области охраны, воспроизводства и использования животного мира, утвержденная уполномоченным государственным органом в области охраны, воспроизводства и использования животного мира, на знание которой проводится специальный экзамен для граждан, изъявивших желание стать охотником;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пользование животным миром - пользование объектами животного мира, их полезными свойствами с изъятием или без изъятия их из естественной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пользователи животным миром - физические и юридические лица, которым законами и иными нормативными правовыми актами Республики Казахстан предоставлено право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путевка - документ, выдаваемый физическим лицам для посещения закрепленных охотничьих угодий или рыбохозяйственных водоемов (участков) с целью добывания в них объектов животного мира, типовая форма которого утверждается уполномоченным государственным органом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разрешение на пользование животным миром - документ установленной формы, выдаваемый в установленном порядке уполномоченным государственным органом в области охраны, воспроизводства и использования животного мира физическим и юридическим лицам, дающий им право на специальное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рыболов - физическое лицо, получившее в установленном порядке право на лов рыбы и добывание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рыбохозяйственная организация - физическое и юридическое лица, ведущие рыбохозяйственную деятельность на закрепленных рыбохозяйственных водоемах (участках)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рыбохозяйственное устройство - комплекс подготовительных мероприятий, предшествующих закреплению рыбохозяйственных водоемов (участков) и включающий определение их границ, площади и состояния ихтиофауны;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среда обитания животного мира - природная среда, в которой объекты животного мира обитают в состоянии естественной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удостоверение охотника - документ установленной формы, удостоверяющий право физического лица на охоту;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удостоверение рыболова - документ установленной формы, удостоверяющий право физического лица на любительское (спортивное)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уполномоченный государственный орган в области охраны, воспроизводства и использования животного мира (далее - уполномоченный государственный орган) - государственные органы, определяемые Правительством Республики Казахстан, осуществляющие в пределах своих полномочий функции управления и контроля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устойчивое использование объектов животного мира - использование объектов животного мира способами и темпами, не приводящими к истощению видового разнообразия животного мира и тем самым сохраняющими его способность к воспроизводству и удовлетворению потребностей нынешнего и будущих поколений людей.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области охраны, воспроизводства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использования животного мира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в области охраны, воспроизводства и использования животного мира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 международном договоре,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3. Категории животного мира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Животный мир по целевому назначению подразделяется на следующие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редкие и находящиеся под угрозой исчезновения виды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виды животных, являющиеся объектами охоты;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животных, являющиеся объектами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виды животных, используемые в иных хозяйственных целях (кроме охоты и рыболовства), определяемых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виды животных, не используемые в хозяйственных целях, но имеющие экологическую, культурную и иную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виды животных, численность которых подлежат регулированию в целях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предупреждению опасности нанесения существенного ущерба сельскохозяйственной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Отнесение видов животных к категориям и перевод их из одной категории в другую, производится в целях сохранения видового разнообразия животного мира, их охраны, воспроизводства и устойчивого использования.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4. Собственность на животный мир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объекты животного мира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Животный мир находится в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Объекты животного мира, изъятые из среды обитания в порядке, установленном настоящим Законом, а также разведенные и содержащиеся в неволи и полувольных условиях, являются собственностью физических и юридических лиц, добывших, разводивших и содержащих их.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5. Субъекты отношений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воспроизводства и использования животного мира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Субъектами отношений в области охраны, воспроизводства и использования животного мира являются физические и юридические лица, а также государственные органы.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2. Государственное управление в области охраны, воспроизводства и использования животного мира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6. Основные принципы государственного управления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области охраны, воспроизводства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животного мира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принципами государственного управления в области охраны, воспроизводства и использования животного мира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охраны, воспроизводства и устойчивого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пользования животным миром способами, не допускающими жестокого обращения с животными, в соответствии с принципами гуманности;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недопустимость совмещения деятельности по осуществлению государственного контроля за использованием и охраной животного мира с деятельностью по использованию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права пользования животным миром от права пользования землей, водами, растительным миром и другими природными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платность специального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государственное регулирование и государственный контроль в области охраны, воспроизводства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неотвратимость ответственности за нарушение законодательства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граждан и общественных объединений в решении задач в области охраны, воспроизводства и устойчивого использования объектов животного мира.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7. Система государственных органов,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государственное управление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воспроизводства и использования животного мира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систему государственных органов, осуществляющих государственное управление в области охраны, воспроизводства и использования животного мира, входят Правительство Республики Казахстан, уполномоченный государственный орган и местные исполнительные органы в пределах их компетенции, определенных настоящим Законом и иными законодательными актами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8. Особенности   государственного управления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области охраны, воспроизводства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рыбными ресурсами и другими видами водных животных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Государственный учет, кадастр, мониторинг, изучение, охрана, воспроизводство и государственный контроль за использованием рыбных ресурсов и других видов водных животных составляют единую систему государственного управления и осуществляются в рыбохозяйственных бассейнах по бассейновому принципу.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9. Компетенция Правительства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компетенцию Правительства Республики Казахстан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основных направлений и обеспечение реализации государственной политики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права владения, пользования и распоряжения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координация, руководство и контроль за деятельностью уполномоченного государственного органа и местных исполнительных органов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государственных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уполномоченного государственного органа по управлению и контролю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утверждение лимитов на изъятие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утверждение перечня рыбохозяйственных водоемов (участков)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утверждение положения о резервном фонде охотничьих угодий и рыбохозяйственных водоемов (участков);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охоты,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рыболовства и добывания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утверждение правил ведения охотничьего хозяйства, правил ведения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утверждение размеров возмещения вреда, причиненного нарушением законодательства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Красной книге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утверждение перечня редких и находящихся под угрозой исчезновения видов животных, искусственное разведение которых осуществляется за счет средств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утверждение размеров платежей на изъятие редких и находящихся под угрозой исчезновения объектов животного мира в научно-исследовательских и иных целях, определяемых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утверждение правил выдачи разрешений на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определение порядка установления ограничений и запретов на пользование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отнесение видов животных к категории редких и находящихся под угрозой исчезновения и перевод их в другие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определение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порядка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учета, кадастра и мониторинга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утверждение правил создания и государственного учета зоологических коллекций;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утверждение правил проведения конкурса по закреплению охотничьих угодий и рыбохозяйственных водоемов (участков) и квалификационных требований, предъявляемых к участникам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утверждение перечня ценных видов животных, являющихся объектами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утверждение нормативов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осуществление международного сотрудничества в области охраны, воспроизводства и использования животного мира.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10. Компетенция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государственного органа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компетенцию уполномоченного государственного органа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государственных и отраслевых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государственного контроля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распределение квот на изъятие объектов животного мира на основании утвержденных лимитов;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порядка выдачи удостоверения охотника и рыболова;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разрешений на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нормативов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квалификационных требований, предъявляемых к участникам конкурса по закреплению охотничьих угодий и рыбохозяйственных водоемов (участков);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государственного учета, кадастра и мониторинга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 научных исследований и проектно-изыскательских работ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и издание Красной книги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отнесение видов животных к категориям и перевод их из одной категории в другую, за исключением отнесения к категории редких и находящихся под угрозой исчезновения;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выдача разрешений на ввоз и вывоз объектов животного мира, их частей и производных, в том числе видов, отнесенных к категории редких и находящихся под угрозой исчезновения,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разработка и утверждение методики определения размеров платежей за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 и утверждение методики определения размеров возмещения вреда, причиненного нарушением законодательства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рассмотрение дел об административных правонарушениях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введение ограничений и запретов на пользование объектами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организация деятельности по искусственному разведению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организация охраны, воспроизводства и учета животного мира в резервном фонде рыбохозяйственных водоемов (участков)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утверждение форм актов государственного инспектора по охране животного мира, порядка их составления и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утверждение типового положения об егерской службе охотохозяйственных и рыбохозяйственных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разработка и утверждение правил применения специальных средств государственными инспекторами по охране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осуществление мероприятий по международному сотрудничеству в области охраны, воспроизводства и использования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уполномоченного государственного органа, принятые в пределах его компетенции, обязательны для исполнения всеми физическими и юридическими лицами.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11. Компетенция местных представительных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органов областей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компетенцию местных представительных органов областей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региональных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отчетов руководителей местных исполнительных органов и организаций по вопросам охраны, воспроизводства и использования животного мира.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12. Компетенция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органов областей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компетенцию местных исполнительных органов областей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государственной политики и реализация государственных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координация, руководство и контроль за деятельностью подведомственных органов и организаций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перечня рыбохозяйственных водоемов (участков)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разработка, по согласованию с уполномоченным государственным органом, и реализация региональных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решений по закреплению охотничьих угодий и рыбохозяйственных водоемов (участков) за пользователями животным миром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и обеспечение охраны, воспроизводства и учета животного мира в резервном фонде охотничьих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обеспечение охраны, воспроизводства и учета животного мира в резервном фонде рыбохозяйственных водоемов (участков) местного значения.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13. Государственный учет, кадастр и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охраны, воспроизводства и организации рационального использования животного мира ведется государственный учет, кадастр и мониторинг животного мира, содержащие совокупность сведений о состоянии и географическом распространении видов животного мира, об их численности, результатах регулярных наблюдений, объемах их хозяйственного использования и другие необходимые данные.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Охрана животного мира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14. Основные требования по охране животного мира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Деятельность, влияющая на состояние животного мира, среду обитания, условия размножения и пути миграции животных, должна осуществляться с соблюдением требований, обеспечивающих сохранность и воспроизводство животного мира, среды его обитания и компенсацию нанесенного вреда.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деятельности, которая воздействует или может воздействовать на состояние животного мира и среду обитания, должно обеспечиваться соблюдение следующих основных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биологического разнообразия и целостности сообществ животного мира в состоянии естественной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среды обитания, условий размножения, путей миграции и мест концентрации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научно обоснованное, рациональное использование и воспроизводство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регулирование численности объектов животного мира в целях сохранения биологического равновесия в природе;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воспроизводство животного мира, включая искусственное разведение животных, в том числе редких и находящихся под угрозой исчезновения, с последующим их выпуском в природную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разработке государственных, отраслевых и региональных программ по охране, воспроизводству и использованию животного мира, нормативных правовых актов должны быть учтены в обязательном порядке основные требования, указанные в пункте 2 настоящей статьи.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15. Охрана животного мира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животного мира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установления и соблюдения правил и норм по охране, воспроизводству и использованию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установления ограничений и запретов на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охраны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предотвращения нарушений установленных правил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организации охраны среды обитания, условий размножения, путей миграции и мест концентрации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закрепления территорий, акваторий за пользователями животным миром с возложением на них обязанностей по охране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создания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искусственного разведения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оказания помощи животным в случае заболеваний, угрозы гибели при стихийных бедствиях и вследствие других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организации научных исследований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пропаганды идей охраны и устойчивого использования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стимулирования деятельности физических и юридических лиц по охране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воспитания граждан в духе гуманного и бережного отношения к животному миру.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16. Установление ограничений и запретов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пользование животным миром в целях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сохранения и воспроизводства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сохранения и воспроизводства объектов животного мира могут быть установлены: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ограничения сроков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запреты методов, способов и видов орудий добывания;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изменения норм изъятия;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ограничения количества пользователей животным миром.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установления ограничений и запретов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половозрастной структуры популяции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сокращение численности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ухудшение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зон покоя в местах массового скопления животных в период миграции и размножения;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выполнение условий международных договоров, ратифицированных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сохранения объектов животного мира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уничтожение растительности и иные действия, ухудшающие условия обитания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распашка земель с поселениями животных, обитающих колониями, ближе 20 метров от начала расположения их нор по периметру или же без их предварительного переселения в другое место по согласованию с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разрушение и повреждение жилищ и гнезд животных, сбор яиц;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езда на катерах, моторных лодках и других плавательных средствах с включенными моторами в обозначенных местах массового гнездования водоплавающих птиц и нерестилищах рыб в период их размножения;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пролет самолетов, вертолетов и иных летательных аппаратов над территорией массового обитания диких копытных животных и колониальных птиц ниже одного километра без согласования с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уничтожение среды обитания животных, повреждение посевов кормовых растений, защитных посадок, солонцов, кормушек для животных, указательных знаков, сооружений, предназначенных для ведения охотничьего и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изъятие редких и находящихся под угрозой исчезновения видов животных, занесенных в Красную книгу Республики Казахстан без решения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добыча объектов животного мира сверх установленного лимита и вне сроков, указанных в разрешениях на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добыча объектов животного мира с применением неразрешенных видов орудий добывания животных, методов и способов, не указанных в правилах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добыча объектов животного мира с применением взрывных устройств, ядохимикатов (за исключением применения ядохимикатов при истреблении полевых грызунов, а также в случаях эпизоотии бешенства и других болезней животных по согласованию с уполномоченным государственным органом);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производить без разрешения уполномоченного государственного органа интродукцию и гибридизацию животных, а также изъятие вновь акклиматизированных видов животных.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17. Охрана редких и находящихся под угрозой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исчезновения видов животных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Редкие и находящиеся под угрозой исчезновения виды животных заносятся в Красную книгу Республики Казахстан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Действия, которые могут привести к гибели, сокращению численности или нарушению среды обитания редких и находящихся под угрозой исчезновения видов животных,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Охрана видов животных, занесенных в Красную книгу Республики Казахстан, осуществляется государством. Физические и юридические лица обязаны принимать меры по охране видов животных, занесенных в Красную книгу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Изъятие редких и находящихся под угрозой исчезновения видов животных допускается в исключительных случаях по решению Правительства Республики Казахстан для разведения в специально созданных условиях и последующего выпуска в среду обитания, в научных и иных целях, определяемых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Запрещается содержание, перевозка, продажа, выставление на продажу и покупка редких и находящихся под угрозой исчезновения видов животных, а также их импорт и экспорт без разрешения Административного органа СИТЕС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 выдачу разрешения Административным органом СИТЕС в Республике Казахстан взимаются сборы в порядке, установленном налоговым законодательством Республики Казахстан.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18. Охрана животных при применении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защиты растений, минеральных удобрений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других препаратов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применении средств защиты растений, минеральных удобрений и других препаратов должны выполняться требования охраны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предотвращения гибели животных и ухудшения среды их обитания физические и юридические лица обязаны соблюдать правила транспортировки, хранения и применения таких препаратов,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разработке новых средств защиты растений, минеральных удобрений и других препаратов нормативы предельно допустимых концентраций их в окружающей среду, установленные их разработчиками, должны обеспечивать безопасность животного мира и среды его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Правила хранения, транспортировки и применения средств защиты растений, минеральных удобрений и других препаратов, влияющих на состояние животного мира и среду его обитания, подлежат согласованию с уполномоченным государственным органом.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19. Мероприятия по сохранению среды обитания,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условий размножения, путей миграции и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концентрации животных при проектировании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осуществлении хозяйственной и иной деятельности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размещении, проектировании и строительстве населенных пунктов, предприятий, сооружений и других объектов, осуществлении производственных процессов и эксплуатации транспортных средств, совершенствовании существующих и внедрении новых технологических процессов, введении в хозяйственный оборот неиспользуемых, прибрежных, заболоченных, занятых кустарниками территорий, мелиорации земель, осуществлении лесных и водных пользований,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туристских маршрутов и организации мест массового отдыха населения должны предусматриваться и осуществляться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обеспечиваться неприкосновенность участков, предоставляющих особую ценность в качестве среды обитания диких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размещении, проектировании и строительстве железнодорожных, шоссейных, трубопроводных и других транспортных магистралей, линий электропередачи и связи, каналов, плотин и иных водохозяйственных сооружений должны разрабатываться и осуществляться мероприятия, обеспечивающие сохранение среды обитания, условий размножения, путей миграции и мест концентрации животных.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20. Охрана животных на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природных территориях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объектов животного мира на особо охраняемых природных территориях осуществляется в соответствии с законодательством Республики Казахстан в области особо охраняемых природных территорий.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21. Искусственное разведение объектов животного мира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Искусственное разведение объектов животного мира осуществляется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сохранения и увеличения численности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интродукции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использования объектов животного мира в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Искусственное разведение объектов животного мира с целью сохранения и увеличения численности редких и находящихся под угрозой исчезновения видов животных с последующим выпуском в естественную среду обитания осуществляется за счет средств государственного бюджета и других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Виды животных, включенных в приложения I и II СИТЕС, которые выведены в неволе, могут быть предметом торговли, если только они являются результатом разведения, зарегистрированного Административным органом СИТЕС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Искусственное разведение объектов животного мира в целях предпринимательской деятельности осуществляется за счет средств хозяйствующих субъектов и других источников, не запрещенных законодательством Республики Казахстан.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22. Интродукция и гибридизация диких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их ввоз в Республику Казахстан и вывоз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ее пределы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Интродукция и гибридизация видов животных, за исключением редких и находящихся под угрозой исчезновения, их ввоз в Республику Казахстан и вывоз за ее пределы допускаются только по разрешениям, выдаваемым уполномоченным государственным органом согласно биологического обоснования и положительного заключения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Интродукция и гибридизация редких и находящихся под угрозой исчезновения видов животных допускаются по решению Правительства Республики Казахстан в соответствии с биологическим обоснованием и положительным заключением государственной экологической экспертизы и на основании рекомендации уполномоченного государственного органа.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23. Оказание помощи животным в случаях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заболеваний, угрозы гибели при стихийных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бедствиях и вследствие других причин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Оказание помощи животным в случаях массовых заболеваний, угрозы их гибели при стихийных бедствиях и вследствие других причин в закрепленных охотничьих угодьях и рыбохозяйственных водоемах (участках) осуществляются охотохозяйственными и рыбохозяйственными организациями, а в других угодьях и водоемах - местными исполнительными органами. В зависимости от значимости территории и происшествия, помощь в указанных случаях может быть оказана международными организациями 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Добывание животных в районах стихийных бедствий, а также находящихся под угрозой гибели, не допускается.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24. Научные исследования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воспроизводства и использования животного мира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Научные исследования в области охраны, воспроизводства и использования животного мира осуществляются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ежегодной оценки состояния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регулярного изучения состояния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постоянного изучения эпизоотического состояния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участия в международных научно-исследовательских программах;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обоснования нормативов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обоснования мер по сохранению биологического разнообразия и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разработки правовых и экономических механизмов охраны, воспроизводства и использования объектов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Научные исследования в области охраны, воспроизводства и использования животного мира осуществляются за счет средств государственного бюджета и других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Ежегодная оценка состояния животного мира в закрепленных охотничьих угодьях и рыбохозяйственных водоемах (участках) осуществляется за счет средств субъектов, за которыми они закреплены.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25. Биологическое обоснование на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животным миром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Деятельность по подготовке биологического обоснования на пользование животным миром подлежит лицензированию уполномоченным государственным органом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Выдача, приостановление действия и отзыв лицензии осуществляется в порядке, установленном законодательством Республики Казахстан.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4. Пользование животным миром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26. Пользование животным миром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Пользование животным миром осуществляется в порядке общего и специального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Объекты животного мира предоставляются в пользование в соответствии с требованиями настоящего Закона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специальному пользованию животным миром относится пользование объектами животного мира и продуктами их жизнедеятельности с изъятием из среды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общему пользованию животным миром относится пользование объектами животного мира, а также их полезными свойствами без изъятия из среды обитания. Общее пользование животным миром осуществляется на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Пользование животным миром в государственном лесном фонде и особо охраняемых природных территориях осуществляется с учетом требований лесного законодательства и законодательства в области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Запрещается использование объектов животного мира в качестве биологического оружия.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27. Виды пользования животным миром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территории Республики Казахстан допускаются следующие виды пользования животным миром: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рыболовство, включая добывание водных беспозвоночных животных и морских млекопитающих;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в хозяйственных целях животных, не относящихся к объектам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животных в научных, культурно-просветительных, воспитательных и эстетических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полезных свойств и продуктов жизнедеятельности животных.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28. Сроки пользования животным миром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Специальное пользование животным миром устанавливаются в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ведении охотничьего и (или) рыбного хозяйства - от 10 до 49 лет, в зависимости от периода закрепления охотничьих угодий и рыбохозяйственных водоемов (участков), определяемого конкурсной комиссией на основании биологоэкономического обследования, квалификационных требований к участникам конкурса на закрепление охотничьих угодий и рыбохозяйственных водоемов (участков), планов развития охотохозяйственных и рыбохозяйственных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остальные виды - не более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общее пользование животным миром сроки пользования не устанавливаются.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29. Предоставление животного мира в пользование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Животный мир для специального пользования предоставляется на основе разрешений на пользование животным миром, выдаваемых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пользование животным миром осуществляется без каких-либо разрешений.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30. Права и обязанности пользователей животным миром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Пользователи животным миром при специальном пользовании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только те виды пользования животным миром, которые им разрешены;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объектами животного мира в соответствии с условиями их предоставления;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на добытые объекты животного мира и полученную при этом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путевки;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договора с физическими и юридическими лицами на пользование объектами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Пользователи животным миром при специальном пользовании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законодательства Республики Казахстан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 вносить плату за пользование животным миром в порядке, установленном налоговым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ухудшения среды обитания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животным миром способами, безопасными для населения и окружающей среды, не допускающими нарушения целостности естественных сообществ и жестокого обращения с животными;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учет численности объектов животного мира и предоставлять отчетность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охрану и воспроизводство объектов животного мира, в том числе редких и находящихся под угрозой исчезновения;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необходимые мероприятия, обеспечивающие воспроизводство объектов животного мира в соответствии с результатами биологоэкономических обследований, прошедших государственную экологическую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Пользователи животным миром при общем пользовании имеют право пользоваться объектами животного мира для удовлетворения своих культурных и эстетических потребностей.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Пользователи животным миром при общем пользовании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законодательства Республики Казахстан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ухудшения среды обитания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выполнять иные требования по охране, воспроизводству и использованию животного мира, предусмотренные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Незаконное вмешательство в деятельность пользователей животного мира со стороны государственных органов и должностных лиц, хозяйственных и других организаций запрещается.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31. Плата за пользование животным миром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Специальное пользование животным миром осуществляется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Ставки, порядок исчисления и уплаты в бюджет платы за пользование животным миром определяются в соответствии с налоговым законодательством Республики Казахстан.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32. Лимиты и квоты на пользование животным миром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Лимит изъятия животных - предельно допустимый объем изъятия животных, при котором сохраняется их естественное воспроизводство и оптимальная численность.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изъятия животных определяется в соответствии с биологическим обоснованием, подготовленным на основании учетов численности, мониторинга объектов животного мира и среды их обитания, научных исследований и утверждается Правительством Республики Казахстан при наличии положительного заключения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изъятия животных, мигрирующих по территории нескольких государств, или обитающих в водоемах межгосударственного значения определяется на основе межгосударственных соглашений и решений международных организаций, а при их отсутствии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Квота изъятия животных - часть лимита изъятия животных, устанавливаемая для охотохозяйственных и рыбохозяйственных организаций, на 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государственного заказа при научных исследованиях в области охраны, воспроизводства и использования животного мира уполномоченным государственным органом устанавливается отдельная квота.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Квота изъятия животных на резервный фонд охотничьих угодий и рыбохозяйственных водоемов (участков) не доводится, за исключением проведения научных исследований по государственному заказу.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Распределенная квота изъятия животных доводится охотохозяйственным и рыбохозяйственным организациям решением уполномоченного государственного органа с обязательным указанием объемов добычи для промысловой и любительской (спортивной) охоты и рыболовства. 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33. Основания прекращения права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животным миром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 пользования животным миром прекращается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добровольного отказа от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истечения срока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деятельности пользователя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систематического нарушения требований законодательства Республики Казахстан в области охраны, воспроизводства и использования животного мира, а также условий договора на ведение охотничьего или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изъятия земельных участков, на которых произведено закрепление охотничьих угодий или рыбохозяйственных водоемов (участков), для государственных нужд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лишения разрешений на специальное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возникновения иных оснований, предусмотренных законодательными актами Республики Казахстан.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34. Нормативы в области охраны,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использования животного мира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Нормативы в области охраны, воспроизводства и использования животного мира определяют предельно допустимое количественное и качественное значение показателей, необходимых для обеспечения сохранности животного мира, среды обитания и его устойчивого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Нормативы в области охраны, воспроизводства и использования животного мира устанавливаются на основании научных исследований и являются обязательными при планировании и ведении хозяйственной и иной деятельности, проведении мероприятий в области охраны, воспроизводства и использования животного мира.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5. Охота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35. Понятие и виды охоты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Охота - вид специального пользования животным миром, при котором осуществляется изъятие видов животных, являющихся объектом охоты, из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Поиск, выслеживание и преследование с целью добывания, попытка добывания объектов животного мира, нахождение в охотничьих угодьях лиц с расчехленным охотничьим оружием и другими орудиями охоты или добытой продукцией охоты, с охотничьими собаками, спущенными с поводка, и ловчими птицами приравнивается к охоте.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Охота подразделяется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промысловая охота;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любительская (спортивная) охота.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Промысловая охота - добывание видов животных, являющихся объектом охоты, в целях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Любительская (спортивная) охота - добывание видов животных, являющихся объектом охоты, осуществляемое охотником с целью удовлетворения спортивных, эстетических потребностей и для личного потребления добытой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Охота производится в закрепленных охотничьих угодьях, если иное не установлено уполномоченным государственным органом.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36. Право на охоту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 на охоту имеют физические лица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достижения 18-летнего возраста, если охота ведется с применением огнестрельного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достижения 14-летнего возраста, если охота ведется с применением других разрешенных правилами охоты видов орудий добывания, собак и ловчих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уплаты ежегодной государственной пошлины на право охоты;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наличия удостоверения охотника с отметкой о сдаче специального экзамена (охотминимума).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охоту для иностранных граждан на территории Республики Казахстан возникает на основании договора на организацию охоты с охотохозяйственной организацией и документа, удостоверяющего право иностранного гражданина на охоту, выданного в стране проживания, и уплаты государственной пошлины в порядке, установленном законодательством Республики Казахстан.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6. Рыболовство и добывание других водных животных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37. Рыболовство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Рыболовство - лов рыбы и добывание других водных животных, являющихся объектом рыболовства.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Рыболовство подразделяется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промысловое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любительское (спортивное) рыболовство.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Промысловое рыболовство - лов рыбы и добывание других водных животных, являющихся объектом рыболовства, в целях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Промысловое рыболовство осуществляется только в рыбохозяйственных водоемах (участках), закрепленных за рыбохозяйственными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Любительское (спортивное) рыболовство - лов рыбы и добывание других водных животных, осуществляемые рыболовом с целью удовлетворения спортивных, эстетических потребностей и для личного потребления добытой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Любительское (спортивное) рыболовство осуществляется в рыбохозяйственных водоемах (участках), закрепленных за рыбохозяйственными организациями, физическими лицами и общественными объединениями любителей рыболовов с соблюдением установленных правил рыболовства, за исключением водоемов, расположенных на территории заповедников, рыбопитомников, прудовых, озерных и других рыбных хозяйств, а также водохранилищ питьевого и хозяйственно-бытового водоснабжения. В прудовых, озерных и других рыбных хозяйствах любительское (спортивное) рыболовство может осуществляться на основании водных сервитутов или же с согласия владельца.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38. Право на рыболовство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 на промысловое рыболовство имеют физические и юридические лица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разрешения на пользование животным миром, выданного уполномоченным государственном органом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такого вида деятельности в учредительных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договора на лов рыбы и добывание других водных животных с рыбохозяйственной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дееспособного возраста всех лиц, непосредственно участвующих в процессе ловли рыбы.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Правом на любительский (спортивный) лов рыбы и добывания других водных животных пользуются физические лица, имеющие удостоверения рыболова, выданные в порядке, установленном законодательством Республики Казахстан.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39. Особенности регулирования рыбохозяйственной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деятельности в искусственно созданных водоемах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Физические и юридические лица, создавшие искусственные водоемы и вырастившие рыб и других водных животных в них, являются их собственниками и распоряжаются ими по собственному усмотрению в соответствии с законодательством Республики Казахстан. </w:t>
      </w:r>
    </w:p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7. Ведение охотничьего и рыбного хозяйства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40. Предоставление права ведения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рыбного хозяйства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 ведения охотничьего и рыбного хозяйства предоставляется физическим и юридическим лицам на основании решения областного исполнительного органа о закреплении охотничьих угодий и рыбохозяйственных водоемов (участков), договора на ведение охотничьего и рыбного хозяйства, заключаемого между уполномоченным государственным органом и пользователем животным миром.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Охотохозяйственные и рыбохозяйственные организации получают право на изъятие объектов животного мира, или же передачи этого права другим лицам в пределах квоты с момента внесения платы за пользование животным миром и получения разрешения на пользование животным миром, а другие физические и юридические лица - после получения путевки от охотохозяйственных и рыбохозяйственных организаций, заключения договора с ними на охоту или рыболовство.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истечении срока закрепления охотничьих угодий и рыбохозяйственных водоемов (участков) за охотохозяйственными и рыбохозяйственными организациями они имеют приоритет на перезакрепление этих территорий и акваторий.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41. Охотничьи угодья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Охотничьи угодья - это территории и акватории, являющиеся средой обитания видов животных, являющихся объектом охоты, где осуществляются или могут осуществляться охота и ведение охотничьего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Отнесение территории и акватории к охотничьим угодьям, определение их границы и установление соответствующих сервитутов на земельные участки осуществляются в порядке, установленном земельным законодательством Республики Казахстан, и на основании результатов межхозяйственного охотоустройства и биологоэкономического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Охотничьи угодья могут находиться на землях сельскохозяйственного назначения, землях лесного фонда, землях запаса, землях иных категорий, а также на землях водного фонда, на которых осуществляется или может осуществляться охота и ведение охотничьего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охотничьих угодьях хозяйственная деятельность, не связанная с использованием объектов животного мира, должна вестись методами и способами, обеспечивающими сохранение объектов животного мира и среды их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Право владения, пользования и распоряжения землями и акваториями, на которых находятся охотничьи угодья, не дает права пользования видами животных, являющихся объектами охоты.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Охота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без удостоверения охотника с отметкой об оплате государственной пошлины за текущий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огнестрельным оружием без разрешения органов внутренних дел на право его хранения и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собаками и ловчими птицами без их регистрации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промысловых целях без договора с охотохозяйственной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резервном фонде охотничьих угодий, если иное не установлено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землях населенных пунктов, а также прилегающих к ним территориях на расстоянии, обеспечивающим безопасность применения охотничьего огнестрельного оружия, устанавливаемом правилами охоты;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землях промышленности, транспорта, связи, обороны без разрешения уполномоченного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животных, находящихся в бедственном и беспомощном положении (спасающихся от бури, наводнения, пожара, при переправе через водоемы, в гололед, истощенных от бескормицы, отсиживающихся на полыньях водоплавающих птиц);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любительских (спортивных) целях с применением авиа-, авто-, мото-, транспортных средств, снегоходной техники, маломерных судов с включенным двигателем, приборов ночного видения, лазерных целеуказателей, осветительных и звуковых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состоянии алкогольного или наркотического опьянения или интоксикации иного типа.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42. Рыбохозяйственные водоемы (участки)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Рыбохозяйственные водоемы (участки) - водоемы (моря, реки, озера, пруды, водохранилища и их придаточные воды), которые используются или могут быть использованы для лова рыбы и добывания других водных животных либо имеют значение для воспроизводства их запасов.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Рыбохозяйственные водоемы (участки)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международного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рыбохозяйственным водоемам (участкам) международного значения относятся водоемы, расположенные на территории Республики Казахстан и сопредельных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рыбохозяйственным водоемам (участкам) республиканского значения относятся рыбохозяйственные водоемы (участки), расположенные на территории двух и более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рыбохозяйственным водоемам (участкам) местного значения относятся все остальные рыбохозяйственные водоемы (участки), включенные в перечень, утвержденный областным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рыбохозяйственных водоемах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останавливаться водному транспорту в пределах запретных для рыболовства мест, за исключением остановок у селений, рыбоприемных пунктов, для установки бакенов и в случае крайней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переносить различные виды орудий лова из одних водоемов в другие без специальной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открывать новые рыбопромысловые участки, тони, сплавы и плавы в реках без разрешения уполномоченного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находиться на водоеме или в непосредственной близости от него с орудиями лова, применение которых запрещено правилами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хранение рыбы на куканах, выброс снулой и больной рыбы из прорези и орудий лова в воду и береговую прибрежную полосу;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лов, прием, продажа и хранение рыбы менее установленной правилами рыболовства промысловой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разводить водоплавающую птицу на рыбохозяйственных водоемах и производить мелиоративные работы для целей ондатрового или другого промысла без разрешения уполномоченного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нахождение автомобильного транспорта и иных механических передвижных средств на рыбохозяйственных водоемах (участках) международного и республиканского значения в период их ледового покрова без согласования уполномоченного государственного органа, а на рыбохозяйственных водоемах (участках) местного значения - соответствующего областного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Рыболовство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плотин, шлюзов и мостов, на протоках, соединяющих озера между собой и основной рекой, подводящих каналах и отводах мелиоративных систем, перед устьями рек и каналов вне границ, определенных правилами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орудиями лова, применение которых запрещено правилами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зимовальных ямах и местах нереста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зарегистрированными и не обозначенными в установленном порядке регистрационными номерами плавучих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орудиями лова без бирок с указанием названия организации и параметров орудий лова согласно разрешению на право 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ставными орудиями лова для добычи осетровых в море и реках;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состоянии алкогольного или наркотического опьянения или интоксикации иного типа. 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43. Порядок закрепления охотничьих угодий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рыбохозяйственных водоемов (участков)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Охотничьи угодья и рыбохозяйственные водоемы (участки) закрепляются решением областного исполнительного органа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проводится комиссией, созданной уполномоченным государственным органом совместно с областным исполнительным органом в соответствии с правилами проведения конкурса. В случаях, установленных законодательством Республики Казахстан, конкурс проводится комиссией, создаваемой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к участникам конкурса по закреплению охотничьих угодий и рыбохозяйственных водоемов (участков) разрабатываются уполномоченным государственным органом на основании биологоэкономических обследований закрепляемых территорий и акваторий.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Охотничьи угодья на земельных участках, находящихся в частной собственности или во временном землепользовании физических и негосударственных юридических лиц, закрепляются за ними без проведения конкурса по их заявке решением областных исполнительных органов в случае соответствия установленным квалификационным требованиям.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44. Резервный фонд охотничьих угодий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рыбохозяйственных водоемов (участков)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Охотничьи угодья и рыбохозяйственные водоемы (участки), не закрепленные в порядке, установленном настоящим Законом, за пользователями животным миром, составляют резервный фонд охотничьих угодий и рыбохозяйственных водоемов (участков).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Резервный фонд рыбохозяйственных водоемов (участков) международного и республиканского значения находится в ведении уполномоченного государственного органа, а местного значения - в ведении соответствующих областных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Резервный фонд охотничьих угодий находится в ведении соответствующих областных исполнительных органов.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45. Использование в хозяйственных целях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не относящихся к объектам охоты и рыболовства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Использование в хозяйственных целях животных, не относящихся к объектам охоты и рыболовства, а также их полезных свойств и продуктов жизнедеятельности осуществляется в порядке, установленном уполномоченным государственным органом.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46. Использование животных в научных,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культурно-просветительных, воспитательных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эстетических целях, в том числе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зоологических коллекций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Использование животных, кроме редких и находящихся под угрозой исчезновения, в научных, культурно-просветительных, воспитательных и эстетических целях, в том числе для создания зоологических коллекций, осуществляется в порядке, установленном уполномоченным государственным органом.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47. Государственные организации в сфере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воспроизводства и использования животного мира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Правительством Республики Казахстан создаются государственные организации в сфере охраны, воспроизводства и использования животного мира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государственных учреждений для осуществления охраны популяций отдельных видов животного мира, подверженных к сокращению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республиканских государственных предприятий для осуществления охотоустройства, рыбохозяйственного устройства, искусственного разведения объектов животного мира для интродукции и сохранения генофонда.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Местными исполнительными органами для охраны и воспроизводства животного мира в резервном фонде охотничьих угодий и рыбохозяйственных водоемов (участков) местного значения создаются коммунальные организации по охране и воспроизводству животного мира. </w:t>
      </w:r>
    </w:p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8. Регулирование численности животных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48. Цели регулирования численности животных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Регулирование численности животных осуществляется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охраны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предотвращения заболеваний сельскохозяйственных и домашних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предотвращения ущерба экономике;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сохранения биологического равновесия. 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49. Возникновение оснований для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численности объектов животного мира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Основаниями для регулирования численности объектов животного мира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возникновение угрозы заражения или заболевания населения, сельскохозяйственных и домашних животных болезнями, переносчиками которых являются объекты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возникновение угрозы значительного ущерба экономике;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сложившегося природного баланса животного мира в среде их обитания, приведшее к сокращению численности его отдельных видов и другим негативным последствиям. 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50. Порядок регулирования численности животных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регулирования численности животных определяется уполномоченным государственным органом по согласованию с уполномоченными государственными органами в области охраны окружающей среды и здравоохранения. </w:t>
      </w:r>
    </w:p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9. Финансирование и экономическое стимулирование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охране, воспроизводству и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устойчивому использованию животного мира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51. Финансирование мероприятий по охране,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воспроизводству и устойчивому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счет государственного бюджета финансируются: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организации в сфере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государственных, отраслевых и региональных программ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государственного учета, кадастра и мониторинга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научные исследования в области охраны, воспроизводства и использования животного мира, проводимые уполномоченными на то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интродукция объектов животного мира, включая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и издание Красной Книги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регулирование численности видов животных, наносящих значительный ущерб экономике и представляющих угрозу здоровью населения, сельскохозяйственных и домашних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мероприятия по предотвращению угрозы гибели объектов животного мира при стихийных бедствиях и чрезвычайных экологических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межхозяйственное охотоустройство и рыбохозяйственное устройство;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биологоэкономическое обследование резервного фонда охотничьих угодий и рыбохозяйственных водоемов (участков), закрепляемых за охотохозяйственными или рыбохозяйственными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мероприятий по охране и воспроизводству животного мира на закрепленных охотничьих угодьях и рыбохозяйственных водоемах (участках) производится за счет средств охотохозяйственных и рыбохозяйственных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финансирования мероприятий по охране и воспроизводству животного мира могут создаваться общественные фонды в соответствии с законодательством Республики Казахстан, а также привлекаться иные источники, не запрещенные законодательством Республики Казахстан. 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52. Экономическое стимулирование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воспроизводства и устойчивого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Экономическое стимулирование (предоставление льгот, преференций и государственная поддержка) охраны, воспроизводства и устойчивого использования животного мира осуществляется в соответствии с законодательными актами Республики Казахстан. </w:t>
      </w:r>
    </w:p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10. Контроль в области охраны, воспроизводства и использования животного мира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53. Государственный контроль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воспроизводства и использования животного мира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контроль в области охраны, воспроизводства и использования животного мира - деятельность уполномоченного государственного органа, направленная на предупреждение, выявление, пресечение и устранение нарушений законодательства Республики Казахстан в области охраны, воспроизводства и использования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охраны, воспроизводства и использования животного мира предусматривает осуществление контроля за деятельностью физических и юридических лиц по выполнению требований законодательства Республики Казахстан в области охраны, воспроизводства и использования животного мира и рассмотрение дел об административных правонарушениях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в области охраны, воспроизводства и использования животного мира осуществляется государственными инспекторами по охране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уполномоченного государственного органа и его территориальных подразделений одновременно являются главными государственными инспекторами по охране животного мира Республики Казахстан и соответствующих территорий, а их заместители - заместителями главных государственных инспекторов по охране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уполномоченного государственного органа и его территориальных подразделений, ведающие вопросами регулирования и контроля в области охраны, воспроизводства и использования животного мира, одновременно являются старшими государственными инспекторами по охране животного мира Республики Казахстан и соответствующих территорий, а специалисты, ведающие вопросами регулирования и контроля в области охраны, воспроизводства и использования животного мира - государственными инспекторами по охране животного мира Республики Казахстан и соответствующих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Должностные лица государственных учреждений по охране и воспроизводству животного мира наделяются правами государственных инспекторов по охране животного мира. 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54. Объекты государственного контроля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охраны, воспроизводства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Объектами государственного контроля в области охраны, воспроизводства и использования животного мира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животный мир и среда его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содержания объектов животного мира в неволе и полувольных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орудия добывания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добытая продукция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документация, подтверждающая право пользования животным миром (удостоверения охотника и рыболова, договор и разрешение на пользование животным миром, путевка, рыболовный билет, промысловый журнал);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нормативная документация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деятельность, оказывающая влияние на животный мир и среду его обитания. 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55. Права государственных инспекторов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Государственные инспектора по охране животного мира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посещать (по предъявлению служебного удостоверения) в порядке, установленном законодательством Республики Казахстан, объекты государственного контроля в области охраны, воспроизводства и использования животного мира с целью проверки выполнения норм законодательства Республики Казахстан в области охраны, воспроизводства и использования животного мира, а также получения информации о деятельности пользователей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издавать акты в пределах полномочий, предоставленных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передавать материалы проверок в правоохранительные органы для принятия процессуального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или вносить предложение о прекращении в установленном законодательством порядке деятельности пользователей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рассматривать в порядке, установленном законодательством Республики Казахстан, дела об административных правонарушениях в области охраны, воспроизводства и использования животного мира, направлять в соответствующие государственные органы материалы о привлечении виновных к административной или уголовной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останавливать транспортные и плавучие средства на территориях охотничьих угодий, рыбохозяйственных водоемов (участков) и особо охраняемых природных территорий и при выезде из них, производить их досмотр;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изымать запрещенные виды орудий добывания объектов животного мира для хранения их до принятия решения судом;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изымать незаконно добытых объектов животного мира и продуктов их жизнедеятельности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изымать огнестрельные оружия, использованные с нарушением законодательства Республики Казахстан в области охраны, воспроизводства и использования животного мира для временного хранения до вынесения решения судом;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хранение, ношение и применение специальных средств и служебного огнестрельного оружия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(бездействия) государственных инспекторов по охране животного мира могут быть обжалованы в вышестоящие государственные органы по охране, воспроизводству и использованию животного мира или в суд. 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56. Акты государственных инспекторов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принятия правовых мер воздействия по результатам государственного контроля, в зависимости от степени установленных нарушений требований законодательства Республики Казахстан в области охраны, воспроизводства и использования животного мира, государственными инспекторами по охране животного мира издаются следующие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протоколы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предписания: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устранении нарушений требований законодательства Республики Казахстан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запрещении или приостановлении хозяйственной деятельности физических и юридических лиц без судебного решения на срок не более трех дней с обязательным предъявлением в указанный срок искового заявления в суд. При этом акт о запрещении или приостановлении деятельности действует до вынесения судебного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привлечении виновных лиц к административной ответственности в случае нарушения законодательства Республики Казахстан в области охраны, воспроизводства и использования животного мира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изъятии огнестрельных оружий, использованные с нарушением законодательства Республики Казахстан в области охраны, воспроизводства и использования животного мира, запрещенных орудий добывания и незаконно добытых объектов животного мира и их продукции для временного хранения до вынесения решения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Акты государственных инспекторов по охране животного мира обязательны для исполнения физическими и юридическими лицами. 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57. Правовая и социальная защита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инспекторов по охране животного мира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Государственные инспектора по охране животного мира подлежат правовой и социальной защите в соответствии с законодательством Республики Казахстан. 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58. Производственный контроль по охране,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воспроизводству и использованию животного мира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Производственный контроль по охране, воспроизводству и использованию животного мира - деятельность егерской службы охотохозяйственных и рыбохозяйственных организаций, осуществляющей функцию охраны, воспроизводства и контроля за использованием животного мира на закрепленных охотничьих угодьях и рыбохозяйственных водоемах (участках).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59. Права и обязанности егерской службы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Работники егерской службы в целях выполнения своих служебных обязанностей на закрепленных охотничьих угодьях и рыбохозяйственных водоемах (угодьях) в порядке, установленном законодательством Республики Казахстан, имеют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составлять протоколы об административных правонарушениях для обязательной последующей передачи их государственным инспекторам по животному миру либо уполномоченному государственному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проверять наличие документов на право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производить досмотр вещей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изымать огнестрельные оружия, использованные с нарушением законодательства Республики Казахстан в области охраны, воспроизводства и использования животного мира, незаконно добытую продукцию охоты и рыболовства, запрещенные виды орудия добывания для обязательной последующей передачи их государственным инспекторам по охране животного мира либо уполномоченному государственному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ношение форменного обмундирования и огнестрельного оружия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Работники егерской службы обязаны обеспечить охрану животного мира и контроль за соблюдением законодательства при пользовании животным миром на закрепленных охотничьих угодьях и рыбохозяйственных водоемах (участках).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Работники егерской службы осуществляют свои функции во взаимодействии с государственными инспекторами по охране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Содержание егерской службы осуществляют соответствующие охотохозяйственные и рыбохозяйственные организации. 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60. Общественный контроль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воспроизводства и использования животного мира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Общественный контроль в области охраны, воспроизводства и использования животного мира осуществляется общественными объединениями в соответствии с законодательством Республики Казахстан. 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61. Ответственность за нарушение законодательства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области охраны, воспроизводства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животного мира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Лица, виновные в нарушении законодательства Республики Казахстан в области охраны, воспроизводства и использования животного мира, несут ответственность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Наложение штрафов либо иных взысканий не освобождает виновных лиц от возмещения ущерба в порядке, установленном гражданским законодательством Республики Казахстан. 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62. Разрешение споров по вопросам охраны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использования объектов животного мира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по вопросам охраны и использования объектов животного мира и среды их обитания, предоставления животного мира в пользование разрешаются судами в порядке, предусмотренном законодательством Республики Казахстан. 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63. Международное сотрудничество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воспроизводства и использования животного мира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Международное сотрудничество в области охраны, воспроизводства и использования животного мира осуществляется в соответствии с принципами, установленными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Международная торговля объектами животного мира, находящимися под угрозой исчезновения, регулируется в порядке, установленном законодательством Республики Казахстан, и в соответствии с международными нормами. 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64. Порядок введения в действие настоящего Закона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вводится в действие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октября 1993 года "Об охране, воспроизводстве и использовании животного мира" (Ведомости Верховного Совета Республики Казахстан, 1993 г., N 18, ст. 439; Ведомости Парламента Республики Казахстан, 1999 г., N 11, ст. 357; 2001 г., N 3, ст. 20; 2001 г., N 24, ст. 338).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