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37c5" w14:textId="76f3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
и Правительством Кыргызской Республики о пунктах пропуска через
государственную границу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2003 года N 1312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Кыргызской Республики о пунктах пропуска через государственную границу.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Председателя Агентства таможенного контроля Республики Казахстан Сапарбаева Бердибека Машбековича заключить от имени Правительства Республики Казахстан Соглашение между Правительством Республики Казахстан и Правительством Кыргызской Республики о пунктах пропуска через государственную границу,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 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Кыргызской Республики о </w:t>
      </w:r>
      <w:r>
        <w:br/>
      </w:r>
      <w:r>
        <w:rPr>
          <w:rFonts w:ascii="Times New Roman"/>
          <w:b/>
          <w:i w:val="false"/>
          <w:color w:val="000000"/>
        </w:rPr>
        <w:t xml:space="preserve">
пунктах пропуска через государственную границу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Кыргызской Республики,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развитие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вечной дружбе между Кыргызской Республикой и Республикой Казахстан от 8 апреля 1997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пограничных войск в сфере пограничного контроля в пунктах пропуска через границы государств-участников Содружества Независимых Государств с государствами, не входящими в Содружество, от 25 ноября 1998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взаимных безвизовых поездках граждан от 30 ноября 2000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благоприятных условий для развития отношений добрососедства, дружбы и сотрудничества между Республикой Казахстан и Кыргызской Республикой,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жизненно важных интересов обеспечения взаимной экономической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стремлением к созданию условий для всемерного развития сотрудничества и торговли на основе принципов равноправия и взаимовыгоды, необходимостью совершенствования порядка пропуска через казахстанско-кыргызскую государственную границу лиц, товаров и транспортных средств с целью выявления и пресечения нелегальной миграции, контрабанды оружия, боеприпасов, наркотических средств, психотропных и отравляющих веществ и прекурсоров,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пропуска через казахстанско-кыргызскую государственную границу лиц, товаров и транспортных средств Стороны решили установить многосторонние и двусторонние пункты пропуска через государственную границу (далее - пункты пропуска), указанные в Приложении, являющемся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национальными законодательствами своих государств Стороны могут установить отдельные пункты пропуска для граждан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Многосторонние пункты пропуска осуществляют пропуск лиц, товаров и транспортных средств государств Сторон и других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Двусторонние пункты пропуска осуществляют пропуск лиц, товаров и транспортных средств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пунктов пропуска устанавливается по согласованию между пограничными, таможенными и другими заинтересованными органами государств Сторон.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Режим работы пунктов пропуска государств Сторон устанавливается в соответствии с Приложением к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режима и порядка работы пунктов пропуска устанавливается в соответствии с национальными законодательствами государств Сторон, международными договорами, участниками которых они являются.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Пограничный, таможенный и другие виды контроля лиц, товаров и транспортных средств (далее - контроль) осуществляются в пунктах пропуска в соответствии с национальными законодательствами государств Сторон и международными договорами, участниками которых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Стороны создают условия для совместного контроля. Порядок организации и осуществления совместного контроля будет определяться отдельными договоренностями между пограничными, таможенными и другими заинтересованными органами государств Сторон.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обеспечения надлежащей деятельности пунктов пропуска каждая из Сторон создает на территории своего государства необходимую инфраструктуру.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предусмотрена возможность проведения в пунктах пропуска совместного контроля, проектирование и строительство пунктов пропуска осуществляются по взаимному согласию Сторон.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Открытие и закрытие пунктов пропуска или изменение их статуса согласовываются Сторонами по дипломатическим каналам и оформляются отдельными протоколами, которые будут являться неотъемлемыми частями настоящего Соглашения и вступают в силу в соответствии со статьей 10 данного Соглашения.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исключительных случаях пограничные и таможенные ведомства государств Сторон по взаимной договоренности могут осуществлять пропуск лиц, товаров и транспортных средств через государственную границу вне действующих пунктов пропуска с соблюдением установленного порядка контроля, либо прекращать движение через пункты пропуска.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Сторона, которая вводит такие ограничения либо устанавливает движение вне пунктов пропуска, уведомляет другую Сторону по дипломатическим каналам не позднее, чем за 24 часа до планируемого времени их введения, с указанием причин и сроков их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информировать друг друга об ограничениях или прекращении движения в отдельных пунктах пропуска через государственную границу в связи с плановым ремонтом (реконструкцией) объектов-пунктов пропуска или коммуникационных сооружений, не позднее чем за 30 суток до начала работ.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 по другим международным договорам, участниками которых они являются.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Соглашения и вступающими в силу в порядке, предусмотренном статьей 10 данного Соглашения.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и разногласий по применению и толкованию положений настоящего Соглашения Стороны решат их путем переговоров или консультаций.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со дня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действует в течение пяти лет и будет автоматически продлеваться каждый раз на последующие пятилетние сроки, если одна из Сторон не уведомит другую Сторону о своем желании прекратить его действие не позднее, чем за 6 месяцев до истечения очередного пятилетнего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прекратит свое действие по истечении шести месяцев после получения одной из Сторон соответствующего письменного уведомления другой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Астане "__" декабря 2003 года в двух экземплярах, каждый на казахском, кыргызском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толкования положений настоящего Соглашения используется текст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 Кыргызской Республики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Соглашению между Правительством Республики Казахстан и Правительством Кыргызской Республики о пунктах пропуска </w:t>
      </w:r>
      <w:r>
        <w:br/>
      </w:r>
      <w:r>
        <w:rPr>
          <w:rFonts w:ascii="Times New Roman"/>
          <w:b/>
          <w:i w:val="false"/>
          <w:color w:val="000000"/>
        </w:rPr>
        <w:t xml:space="preserve">
через государственную границу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!Наименова-!Место дис-!Наименование!Место дис-! Статус ! Режим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!ние пунк- !локации в !  пунктов   !локации в ! пунктов!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!тов пропу-!Кыргызской! пропуска в !Республике!пропуска!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!ска в Кыр-!Республике! Республике !Казахстан !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!гызской   !          ! Казахстан  !          !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!Республике!          !            !          !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Каркыра -  Иссык-     Кеген-авто-  Алматинская много-    светлое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автодорож- Кульская   дорожный     область,    сторонний время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ный        область                 Раимбекский междуна-  суток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Тюпский                 район       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Токмок -   Чуйская    Сартобе -    Жамбылская  двусто-   кругло-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автодорож- область    автодорож-   область     ронний    суточный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ный        Чуйский    ный          Кордайский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район                  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Кен-Булун  Чуйская    Аухатты -    Жамбылская  двусто-   кругло-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автодо-  область    автодорожный область     ронний    суточный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рожный     Ыссык-                  Кордайский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Атинский               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Ак-Тилек - Чуйская    Карасу -     Жамбылская  много-    кругло-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автодорож- область    автодорож-   область     сторонний суточный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ный        Ыссык-     ный          Кордайский  междуна-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Атинский                район       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Ак-Жол -   Чуйская    Кордай -     Жамбылская  многосто- кругло-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автодо-    область    автодорож-   область     ронний    суточный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рожный     Аламудун-  ный          Кордайский  междуна-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ский                    район       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Камыша-    Чуйская    Камышановка  Жамбылская  двусто-   светлое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новка -    область    - автодо-    область     ронний    время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Автодо-    Сокулук-   рожный       Кордайский            суток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рожный     ский                   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Чалдыбар   Чуйская    Нововоскре-  Жамбылская  многосто- кругло-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автодо-  область    сеновка -    область     ронний    суточный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рожный     Панфилов-  автодорожный Меркенский  междуна-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ский                    район       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Чон-Капка  Таласская  Айша-Биби -  Жамбылская  многосто- кругло-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автодо-  область    автодорожный область     ронний    суточный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рожный     Манасский               Жамбылский  междуна-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район                   район       родный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Кичи-Капка Таласская  Бесагаш -    Жамбылская  двусто-   кругло-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автодо-  область    автодорожный область     ронний    суточный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рожный     Манасский               Жамбылский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район                  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Каинды -   Чуйская    Мерке -      Жамбылская  многосто- кругло-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железно-   область    железнодо-   область     ронний    суточный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дорожный   пгт Каинды рожный       Меркенский  междуна-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район       родный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Куркуроо - Таласская  Алатау -     Жамбылская  двусто-   кругло-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автодорож- область    автодорожный область     ронний    суточный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ный        Карабурин-              Жамбылский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ский район             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Жайыл -    Чуйская    Жайыл -      Жамбылская  двусто-   кругло-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автодорож- область    автодорожный область     ронний    суточный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