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4f1" w14:textId="15ca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мазута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Уполномоченным организациям Правительства Республики Кыргызстан вывоз в соответствии с таможенным режимом экспорта товаров с территории Республики Казахстан мазута (код ТН ВЭД 271000710 - 271000780) в объеме 15000 (пятнадцать тысяч) тонн соответственно с декабря 2003 года по февраль 2004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обеспечить необходимые меры по исполнению пункта 1 настоящего постановления и учету вывозимого мазута.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Министра энергетики и минеральных ресурсов Республики Казахстан Школьника B.C.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