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59bf" w14:textId="2615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2003 года N 1323</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сентября 1999 года N 1408 "Об утверждении Правил использования средств из резерва Правительства Республики Казахстан"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Выделить Министерству иностранных дел Республики Казахстан средства из резерва Правительства Республики Казахстан,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 в сумме, эквивалентной 20874 (двадцать тысяч восемьсот семьдесят четыре) долларам США, по курсу, установленному Национальным Банком Республики Казахстан на день оплаты, для внесения Республикой Казахстан долевого взноса на период технического запуска постоянно действующих органов Шанхайской организации сотрудничества (1 ноября - 31 декабря 2003 года). </w:t>
      </w:r>
    </w:p>
    <w:bookmarkEnd w:id="0"/>
    <w:bookmarkStart w:name="z2" w:id="1"/>
    <w:p>
      <w:pPr>
        <w:spacing w:after="0"/>
        <w:ind w:left="0"/>
        <w:jc w:val="both"/>
      </w:pPr>
      <w:r>
        <w:rPr>
          <w:rFonts w:ascii="Times New Roman"/>
          <w:b w:val="false"/>
          <w:i w:val="false"/>
          <w:color w:val="000000"/>
          <w:sz w:val="28"/>
        </w:rPr>
        <w:t xml:space="preserve">
      2. Министерству финансов Республики Казахстан обеспечить контроль за целевым использованием выделенных средств.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