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5f39" w14:textId="1535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2001 года N 1758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2001 года N 1758 "О Программе реабилитации инвалидов на 2002-2005 годы" (САПП Республики Казахстан, 2001 г., N 49-50, ст.592)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реабилитации инвалидов на 2002-2005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разделе 1 "Паспорт Программы реабилитации инвалидов на 2002-2005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"Источники и объемы финансирования"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"3,98 млрд. тенге" заменить словами "5,26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"2,0 млрд. тенге" заменить словами  "2,8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"1,98 млрд. тенге" заменить словами "2,46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разделе 6 "Финансовое обеспечение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"3,98 млрд. тенге" заменить словами "5,26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"2,0 млрд. тенге" заменить словами  "2,8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"1,98 млрд. тенге" заменить словами "2,46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"501,2 млн. тенге" заменить словами "700 млн.тенге";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"509,0 млн. тенге" заменить словами "984,4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"628,7 млн. тенге" заменить словами "944,7 млн.тенге";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"655,8 млн. тенге" заменить словами "898,0 млн.тенге";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"697,5 млн. тенге" заменить словами "937,4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раздел 8 "План мероприятий по реализации Программы реабилитации инвалидов на 2002-2005 годы" изложить в редакции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26 декабря 2003 года N 1325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8. План мероприятий по реализации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реабилитации инвалидов на 2002-2005 годы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 Мероприятие    !Форма    !Ответст- !Срок  !Предпола-!Источ-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 !заверше- !венный за!испол-!гаемые   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!ния      !исполне- !нения !расходы  !фин-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 !ние (реа-!(реа- !(тыс.    !нанси-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 !лизацию) !лиза- !тенге)   !рова-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 !         !ции)  !         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 !     3   !     4   !  5   !    6    !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Социальная реабилитация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 Разработать проект  Проект    МТСЗН     IV   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Закона Республики   Закона             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        Республи-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 защите   ки Казах-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в         стан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Создать Советы по   Постанов- Акимы     III  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инвалидов     ление     областей,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местных         акимата   городов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исполнительных                Астаны,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органах                       Алматы   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Осуществить         Приказ    МТСЗН     I    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оптимизацию         МТСЗН              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структуры                 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управления                     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протезно-          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ортопедических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их слияния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стационарами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ортопедических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Совершенствовать    Приказ    МТСЗН     II   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действующий         МТСЗН              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порядок                   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предоставления                 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населению          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ортопедической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предусмотрев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изготовляемыми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современным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Принять             Информа-  МТСЗН     2003-  2003 г.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дополнительные      ция в     (протез-  2005   - 1100,0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меры по             МТСЗН     но-орто-  гг.    2004 г.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укреплению          ежегодно  педичес-         - 112,0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действующих в       к 20      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областях протезных  января    центры),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мастерских           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Осуществлять        Информа-  МТСЗН     2002-  2002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протезирование и    ция в     (протез-  2005   143232,0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ортезирование,      МТСЗН     но-орто-  гг.    2003 г.-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обеспечение         ежегодно  педичес-         297491,0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ортопедической      к 20      кие              2004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обувью,             января    центры)          436260,9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ортопедическими 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аппаратами,                                    458073,9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корсетами и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ортопедическими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изделиями (ПОИ),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 ПОИ, услуги,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протезированием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ортезированием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современным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Обеспечить          Информа-  Акимы     IY   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инвалидов:          ция в     областей, квар-  60105,0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техническими        МТСЗН     городов   тал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средствами,         ежегодно  Астаны,   2002   58794,0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креслами-колясками  к 20      Алматы    г.,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различных           января              2003   68544,5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модификаций                             г.,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2004   31264,4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Обеспечить          Информа-  МТСЗН     IY     2002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по слуху  ция в     (Респуб-  квар-  91941,0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сурдотехникой       МТСЗН     ликан-    тал    2003 г.-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ежегодно  ский      2002   92588,0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 20      центр     г.,    2004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января    коррек-   2003   235672,0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ции       г.,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слуха)    2004   247455,6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Обеспечить          Подго-    МТСЗН     IY     2002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по зрению товка               квар-  65046,0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тифлотехникой и     сведений            тал    2003 г.-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средствами          ежегодно            2002   65046,0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коммуникационной    к 20                г.,    2004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поддержки           января              2003   36000,0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г.,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2004   37800,0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Обеспечить          Инфор-    Акимы     2004   2004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сурдотехникой       мация     областей, г.     73600,0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детей-инвалидов,    в МТСЗН   городов             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обучающихся в       к 20      Астаны,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специализирован-    июля и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организациях    20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        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Обеспечить          Инфор-    Акимы     2004   2004 г.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тифлотехникой       мация в   областей, г.     38565,0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детей-инвалидов,    МТСЗН     городов             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обучающихся в       к 20      Астаны,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специализирован-    июля и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организациях    20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        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Организовать на     Информа-  МТСЗН     2002-            Кре-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предприятиях        ция в     (протез-  2005             дитные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 МТСЗН     но-орто-  гг.              ресур-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внедрение импорто-  ежегодно  педичес-                   сы Эк-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замещающих          к 20      кие                        сим-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 по       января,   центры),                  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производству        начиная 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комплектующих узлов с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деталей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протезам верхних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нижних конечностей,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отвечающих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современным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Создать доступ      Информа-  Акимы 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инвалидам к жилым,  ция в     областей, 2005   900,0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общественным и      МТСЗН     городов   гг.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производственным    ежегодно  Астаны,          69284,0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зданиям, объектам   к 20 июля Алматы,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          и 20      руководи-        1701,0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инфраструктуры,     января    тели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обеспечив                     предприя-        1018,0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сооружение                    тий, 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подъездных путей,             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пандусов,                     ций, 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устройств для                 зависимо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инвалидных колясок            от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собствен-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Обеспечить          Информа-  Акимы 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изготовление и      ция в     областей, 2005   1673,2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установку           МТСЗН     городов   гг.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         ежегодно  Астаны,          71555,0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светофоров с        к 20 июля Алматы 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синхронными         и 20                       11567,4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звуковыми           января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сигналами, дорожных                            751,0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знаков и указателей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местах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ориентированных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наиболее людных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местах, где могут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находиться инвалиды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Построить в каждом  Информа-  Акимы     2002-  2003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областном центре    ция в     областей, 2005   6137,0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пешеходные          МТСЗН     городов   гг.    2004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переходы,           ежегодно  Астаны,          1073,0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обустроенные        к 20 июля Алматы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звуковыми           и 20                       752,0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устройствами       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Внести изменения в  Приказ    МИТ       III    Затрат не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действующие         Комитета  (Комитет 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строительные нормы  по делам  по делам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правила (СНиП),   строи-    строи-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разработать и       тельства  тельства)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утвердить новые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СНиП, технические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условия (ТУ)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другие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предусматривающие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доступность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зданий, сооружений,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бытовых приборов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техники,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При размещении      Информа-  Акимы     2002-  За счет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     ция в     областей, 2005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заказов на          МТСЗН     городов   гг.   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разработку          ежегодно  Астаны,          предпри-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проектов, а также   к 20 июля Алматы           ниматель-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 и 20      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зданий, сооружений, января                    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дорог, объектов                               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транспорта,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транспортных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видов услуг одним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требований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устанавливать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необходимость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беспрепятственного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доступа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инфраструктуре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Внести изменения в  Проект    МТК       III  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нормативные         постанов-          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документы по        ления 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лицензированию      Прави-     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субъектов           тельства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предпринимательской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на     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транспорте и связи,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заявителям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лицензируемой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транспорте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устанавливающими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наличия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приспособлений,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предусматривающих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беспрепятственный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доступ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услугам,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оказываемым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лицензиатами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Организовать на     Выход в   Мин-      2003   2003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государственном     эфир      информ    г.     1725,0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телевизионном       информа-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канале              ционных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сурдоперевод        программ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информационных      с сурдо-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            переводом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На базе             Отчет о   МТСЗН     2002-  2002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    выполне-            2005   49790,0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пансионата          нии гос-            гг.    2003 г.-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"Ардагер"           заказа                     51590,0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обеспечить          ежегодно                   2004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санаторно-          к 20                       70862,0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курортное лечение   января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реабилитацию                                 74405,1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ветеранов.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санаторно-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курортное лечение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реабилитацию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ветеранов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Щучинско-Боровской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курортной зоне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В рамках            Проведе-  МТСЗН     IV     2004г.-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    ние кон-            квар-  75846,0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заказа разработка   курса               тал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внедрение                             2002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централизованного                       г.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банка данных лиц,     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имеющих инвалидность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(ЦБДИ)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22  Развивать           Информа-  МИД,      2002-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сотрудничество с    ция в     МТСЗН,    2005 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Организацией        МТСЗН     МЗ,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Объединенных Наций, ежегодно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Международной       к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организацией труда,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Всемирной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ЮНЕСКО, ЮНИСЕФ,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неправительствен-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инвалидов,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поддержки проектам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мерам, связанным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реабилитацией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В целях приобщения  Информа-  МТСЗН,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инвалидов, в том    ция в     МОН,      2005   400,0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числе детей-        МТСЗН     акимы     гг.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к         ежегодно  областей,        2344,3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активному образу    к 20 июля городов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жизни, проводить    и 20      Астаны,          1405,2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областные,          января    Алматы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республиканские                                986,1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художественной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рисунков, поделок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других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творчества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Проводить выставки- Информа-  Акимы     2002-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распродажи          ция в     областей, 2005 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творческих работ    МТСЗН     городов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инвалидов,          ежегодно 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продукции,          к 20 июля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выпускаемой         и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инвалидными  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Обеспечить          Информа-  Акимы     2003,  2003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проведение          ция в     областей, 2005   3568,4 -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и  МТСЗН     городов   гг.    респуб-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региональных        ежегодно  Астаны,          ликанский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телемарафонов,      к 20      Алматы,          бюджет    и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 от         января    Мининформ             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которых                           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направлять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оказание адресной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 инвалидам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Привлекать          Информа-  Акимы     2003-  2003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самодеятельные      ция в     областей, 2005   50,0 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художественные      МТСЗН     городов   гг.    2004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коллективы для      ежегодно  Астаны,          1342,0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досуга  к 20      Алматы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и         января                     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престарелых в       и 20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домах-интернатах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Проводить           Информа-  Акимы     2002-  Затрат не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спортивные          ция в     областей, 2005 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соревнования среди  МТСЗН     городов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детей-инвалидов,    ежегодно 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проживающих в       к 20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домах-интернатах    июля и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Для проведения      Информа-  Акимы 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соревнований среди  ция в     областей, 2005   500,0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           МТСЗН     городов   гг.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приобрести          ежегодно  Астаны,          1750,0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спортивные коляски, к 20      Алматы 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форму и специальное января                     7850,0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 для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зимних видов спорта                            1000,0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Проводить районные, Информа-  Акимы 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городские,          ция в     областей, 2005   4250,0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областные           МТСЗН     городов   гг.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соревнования по     ежегодно  Астаны,          2920,0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спорту среди        к 20      Алматы 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всех      января                     11852,4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категорий       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634,0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Провести            Информа-  АТурС,    III    2002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Республиканскую     ция в     МТСЗН,    квар-  5000,0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спартакиаду среди   МТСЗН     акимы     тал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           ежегодно  областей, 2002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 20      городов   г.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января   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Провести            Информа-  АТурС,    III    2005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Параолимпийские     ция в     МТСЗН,    квар-  5000,0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игры Республики     МТСЗН к   акимы     и тал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 20 декаб- областей  2005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ря 2005             г.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32  Обеспечить участие  Информа-  АТурС,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спортсменов-        ция в     акимы     2005   6420,0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в         МТСЗН     областей, гг.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Параолимпийских     ежегодно  городов          7094,0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играх, спортивных   к 20      Астаны,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фестивалях,         января    Алматы           20434,6,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праздниках и других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и                                3561,0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республиканских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Олимпийских играх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Разработать         Информа-  АТурС,    2003   Затрат не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методические        ция в     акимы     г.   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рекомендации для    МТСЗН к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реабилитации        20 января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           2004 г.  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средствами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физической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культуры и спорта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 Профессиональная реабилитация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Обеспечить          Информа-  Акимы     IV   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профессиональную    ция в     областей, квар-  24222,0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ориентацию          МТСЗН     городов   тал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в         ежегодно  Астаны,   2002-  7269,1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соответствии с      к 20      Алматы,   2005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индивидуальной      января    МОН,      гг.    13760,4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программой                    МТСЗН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реабилитации                                   4727,6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Принять меры по     Информа-  Акимы      2002-         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развитию сети       ция в     областей,  2005        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         МТСЗН     городов    гг.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         ежегодно 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для     к 20 июля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детей с             и 20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ограниченными       января   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возможностями:                                 2002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психолого-медико-                              52454,0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педагогические                                 2003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консультации на 60                             88674,0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тысяч детского                       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населения;                                     98084,0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88674,0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реабилитационные                               2002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центры в городах                               27450,0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и                             2003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                                     70556,0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значения;                            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72545,0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70556,0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кабинеты                                       2003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психолого-                                     99042,0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педагогической                       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коррекции в                                    105958,0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районных центрах                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99042,0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отделения социальной                           2003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 на дому                                 242129,0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201086,0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Содействовать       Информа-  Акимы 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занятости инвалидов ция в     областей, 2005   1257,0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путем создания      МТСЗН     городов   гг.    2003 г.-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дополнительных      ежегодно  Астаны,          1317,0    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рабочих мест через  к 20      Алматы           2004 г.- 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развитие            января,                    7754,2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индивидуального     начиная с                  2005 г.- 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предпринимательст-  2003 г.                    1440,0    тода-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ва, малого и                                             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среднего бизнеса,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кадров, ежегодного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социальных мер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защите инвалидов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Медицинская реабилитация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Организовать раннее Информа-  МЗ, МОН   IV     Затрат не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выявление детей     ция в              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группы "риска" в    МТСЗН 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родовспомогательных ежегодно   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амбулаторно-      к 20               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поликлинических     января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организациях и      и 20               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направление         июля,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выявленных детей    начиная            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группы "риска" и с  с 2003 г.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ограниченными      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возможностями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психолого-медико-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педагогические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Осуществить         Информа-  МЗ        2004-  2004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ремонтно-           ция в               2005   17500,0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восстановительные   МТСЗ к 20           гг.    2005 г.-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с            июля                       17000,0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реконструкцией      2005 г.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водогрязелечебницы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базе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клинического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госпиталя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Великой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Отечественной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войны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Развивать сеть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реабилитации детей-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восстановить в      Информа-  Акимы     2003   2003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детских больницах   ция в     областей  г.,    6000,0,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Мангистауской,      МТСЗН к 20          2004   2004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Кызылординской,     января              г.     31000,0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Алматинской,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 областях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неврологические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отделения на 30-40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организовать 10     Информа-  Акимы     2004   2004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реабилитационных    ция в     областей  г.     144586,0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центров для детей с МТСЗН к 20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органическим 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поражением ЦНС в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Актюбинской,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Карагандинской,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Мангистауской,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 Информа-  МЗ        2005  2005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спального           ция в               г.    105000,0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корпуса             МТСЗН к                      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    20 июля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детского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 "Балбулак"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125 коек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40  Проводить:          Информа-  МЗ        2003-  2003 г.-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выездные учебно-    ция в               2004   192,0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методические циклы  МТСЗН               гг.    2004 г.-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оценке нервно-   ежегодно                   108,7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психического        к 20 июля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детей,     и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психосоматического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состояния с грубой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патологией нервной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медицинских сестер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первичной медико-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санитарной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скринингу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раннего возраста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Обеспечить льготы   Решения   Акимы     2002-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санаторно-       маслиха-  областей, 2005   70014,0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курортному лечению  тов и     городов   гг. 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           постанов- Астаны,          161062,5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ления     Алматы,       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акимов    МТСЗН,           126677,1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МЗ            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73321,0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Кадровое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Осуществлять        Информа-  МТСЗН,    2003-  За счет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повышение           ция в     МЗ        2005   средств,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квалификации        МТСЗН               гг.    выделяе-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работников,         ежегодно                   мых по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занимающихся        к 20                       программе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вопросами           января                     007 "По-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реабилитации                                   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в                                    квалифи-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системе                                        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 защиты                     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населения,                                     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здравоохранения                                служащих",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1 "Обес-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уполно-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занятости,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социаль-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ной защи-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ты населе-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ния"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Организовать        Информа-  МТСЗН     2003   За счет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переподготовку      ция в     (Центра-  г.,   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          МТСЗН     льная     2004   пред-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протезно-           ежегодно  экспе-    г.,    приятий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ортопедических      к 20      римен-    2005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      января    тальная   г.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лабора-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протези-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 Организовать        Информа-  МТСЗН,    2002   2002 г.-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переподготовку      ция в     акимы     г.,    900,0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социальных          МТСЗН     областей, 2003   2003 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          ежегодно  городов   г.,    900,0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отделений           к 20      Астаны,   2004   2004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 помощи   января,   Алматы    г.,    10110,0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дому             начиная             2005   2005 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 2003 г.           г.     1242,0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 Организовать        Информа-  МТСЗН, МЗ IV     Затрат не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проведение          ция в               квар- 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практической        МТСЗН к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конференции по      20 января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актуальным          2004 г.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проблемам медико-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экспертизы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затрат: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местного бюджета - 2,46 млрд. тенге, в том числе: 2002 г.- 250,5 млн. тенге; 2003 г. - 898,0 млн. тенге; 2004 г.- 937,4 млн. тенге; 2005 г. - 379,0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 - 2,8 млрд. тенге, в том числе: 2002 г.- 355,0 млн. тенге; 2003 г. - 512,2 млн. тенге; 2004 г. - 984,4 млн. тенге; 2005 г.- 944,7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затрат: 5,26 млрд. тенге, в том числе: 2002 г. - 605,5 млн. тенге; 2003 г. - 1410,2 млн. тенге; 2004 г. - 1921,8 млн. тенге; 2005 г. - 1323,7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Расходы, предусмотренные на реализацию Плана мероприятий по реализации Программы реабилитации инвалидов на 2005 год, будут корректироваться при формировании республиканского и местных бюджетов на соответствующий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