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c713" w14:textId="152c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компетентного органа Республики Казахстан по применению Европейского соглашения, касающегося работы экипажей транспортных средств, производящих международные автомобильные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практического взаимодействия с компетентными органами стран-участников Европейского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касающегося работы экипажей транспортных средств, производящих международные автомобильные перевозки, (ЕСТР) от 1 июля 1970 года и организации применения в Республике Казахстан его требований,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компетентным органом Республики Казахстан, ответственным за применение Европейского соглашения, касающегося работы экипажей транспортных средств, производящих международные автомобильные перевозки, (ЕСТР) от 1 июля 1970 года и координацию действий центральных исполнительных и иных государственных органов (по согласованию) по вопросам организации работы экипажей автотранспортных средств, осуществляющих международные автомобильные перевозки, Министерство транспорта и коммуникаций Республики Казахстан, кроме вопроса, предусмотренного пунктом f) статьи 1 указанного Соглашения.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Генерального секретаря Организации Объединенных Наций о принятом решении.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Мынбаева С. 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