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eed3" w14:textId="b7ee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Уголовный, Уголовно-процессуальный и Уголовно-исполнительный кодексы Республики Казахстан в связи с введением моратория на исполнение смертной казни"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2003 года N 1332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Уголовный, Уголовно-процессуальный и Уголовно-исполнительный кодексы Республики Казахстан в связи с введением моратория на исполнение смертной казни".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 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 "О внесении изменений и дополнений в Уголовный, Уголовно-процессуальный и Уголовно-исполнительный </w:t>
      </w:r>
      <w:r>
        <w:br/>
      </w:r>
      <w:r>
        <w:rPr>
          <w:rFonts w:ascii="Times New Roman"/>
          <w:b/>
          <w:i w:val="false"/>
          <w:color w:val="000000"/>
        </w:rPr>
        <w:t xml:space="preserve">
кодексы Республики Казахстан в связи с введением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моратория на исполнение смертной казни"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изменения и дополнения в следующие законодательные акты Республики Казахстан: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 от 16 июля 1997 г. (Ведомости Парламента Республики Казахстан, 1997 г., N 15-16, ст. 211; 1998 г., N 16, ст. 219; N 17-18, ст. 225; 1999 г., N 20, ст. 721; N 21, ст. 744; 2000 г., N 6, ст. 141; 2001 г., N 8, ст. 53, 54; 2002 г., N 4, ст. 32, 33; N 10, ст. 106; N 17, ст. 155; N 23-24, ст. 192; 2003 г., N 15, ст. 137; N 18, ст. 142):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49: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При введении Президентом Республики Казахстан моратория на исполнение смертной казни, исполнение приговора о смертной казни приостанавливается на время действия моратория.";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дополнить словами ", а также не ранее, чем по истечении одного года после отмены моратория на исполнение смертной казни.";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пятой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Смертная казнь в порядке помилования может быть заменена пожизненным лишением свободы или лишением свободы на срок двадцать пять лет с отбыванием наказания в исправительной колонии особого режима. Лица, приговоренные к смертной казни, в случае отмены моратория на исполнение смертной казни, имеют право ходатайствовать о помиловании, независимо от того, ходатайствовали они об этом до введения моратория или нет.".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 от 13 декабря 1997 г. (Ведомости Парламента Республики Казахстан, 1997 г., N 23, ст. 335; 1998 г., N 23, ст. 416; 2000 г., N 3-4, cт. 66; N 6, ст. 141; 2001 г., N 8, ст. 53; N 15-16, ст. 239; N 17-18, ст. 245; N 21-22, ст. 281; 2002 г., N 4, ст. 32, 33; N 17, ст. 155; N 23-24, ст. 192; 2003 г., N 18, ст. 142):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458 дополнить частью четвертой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Пересмотр приговора о смертной казни после отмены моратория на ее исполнение осуществляется в порядке и по основаниям, предусмотренным настоящим Кодексом.";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459 дополнить частью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Вступившие в законную силу приговоры о смертной казни могут быть также пересмотрены после отмены моратория на исполнение смертной казни.".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Уголовно-исполнительный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 от 13 декабря 1997 г. (Ведомости Парламента Республики Казахстан, 1997 г., N 23, ст. 335; 1998 г., N 23, ст. 416; 2000 г., N 3-4, ст. 66; N 6, ст. 141; 2001 г., N 8, ст. 53; N 15-16, ст. 239; N 17-18, ст. 245; N 21-22, ст. 281; 2002 г., N 4, ст. 32, 33; N 17, ст. 155; N 23-24, ст. 192):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восьмую статьи 69 дополнить словами ", а также содержатся лица, в отношении которых приговор о смертной казни вступил в силу до введения моратория или во время действия моратория на исполнение смертной казни.";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первой статьи 126 после слова "режимов" дополнить словами ", а также содержатся лица, в отношении которых приговор о смертной казни вступил в силу до введения моратория или во время действия моратория на исполнение смертной казни.";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вторую статьи 127 дополнить словами ", а также изолированно от других осужденных, раздельно в одиночных камерах содержатся лица, в отношении которых приговор о смертной казни вступил в силу до введения моратория или во время действия моратория на исполнение смертной казни.";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пятую статьи 165 дополнить словами ", а также не ранее, чем по истечении одного года после отмены моратория на исполнение смертной казни.";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статье 166: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введения Президентом Республики Казахстан моратория на исполнение смертной казни, осужденный имеет также право в течение года после отмены моратория обратиться с ходатайством о помиловании, независимо от того ходатайствовал он об этом до объявления моратория либо во время его действия или нет.".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