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08a5" w14:textId="d0f0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Специальной Программы Организации Объединенных Наций для экономик Центральной Азии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2003 года N 1340. Утратило силу постановлением Правительства РК от 28 апреля 2006 года N 335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Правительства Республики Казахстан от 29 декабря 2003 года N 1340 утратило силу постановлением Правительства РК от 28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Заместителя Премьер-Министра Республики Казахстан Мынбаева Сауата Мухаметбаевича Национальным Координатором Специальной Программы Организации Объединенных Наций для экономик Центральной Азии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2002 года N 1436 "О назначении Национального Координатора Специальной Программы Организации Объединенных Наций для экономик Центральной Азии в Республике Казахстан".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