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9ff7" w14:textId="9c99f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Координационного совета при Правительстве Республики Казахстан по реализации индустриально-инновационной политики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2003 года N 1343. Утратило силу постановлением Правительства Республики Казахстан от 27 октября 2009 года N 1689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27.10.2009 </w:t>
      </w:r>
      <w:r>
        <w:rPr>
          <w:rFonts w:ascii="Times New Roman"/>
          <w:b w:val="false"/>
          <w:i w:val="false"/>
          <w:color w:val="ff0000"/>
          <w:sz w:val="28"/>
        </w:rPr>
        <w:t>N 1689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Координационный совет при Правительстве Республики Казахстан по реализации индустриально-инновационной политики (далее - Совет).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 Совете.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2003 года N 1343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Координационного совета при Правительстве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по реализации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индустриально-инновационной политики &lt;*&gt;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Внесены изменения - постановлениями Правительства РК от 14 июля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764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 апреля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377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 декабря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1184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 мая 2007 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442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 октября 2007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1006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 декабря 2008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1352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Шукеев             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Умирзак Естаевич             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                   - Министр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Сергеевич           Казахстан, заместитель председателя;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Косунов      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Алмас Олжабаевич             Республики Казахстан, секретарь;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Члены Совета: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Касымбек                   - вице-министр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Женис Махмудович            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Куанганов                  - ответственный секретарь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Фархад Шаймуратович         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Перуашев                   - председатель Национальной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Азат Турлыбекович            палаты Казахстана "Союз "Атамекен"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                   - президент ассоциации производителей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Егельевич              фармацевтической и медицинской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Казахстана "ФармМедИндустрия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Глухов Михаил              - президент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Николаевич                   предприятий мебельной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деревообрабатывающей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промышленности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Худова                     - председатель правления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Любовь Николаевна            предприятий легкой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Беклемишев Павел           - президент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Иннокентьевич                производителей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услуг для недропользователей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генерального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"Совместное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"Белкамит"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Келимбетов                 - председатель правления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Нематович             общества "Фонд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благосостояния "Самрук-Казына"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Жамишев                    - Министр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Бидахметович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Евниев                     - вице-министр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Кайратович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Радостовц                  - президент Республиканской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Николай Владимирович         горных и горнометаллургических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предприятий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2003 года N 1343        </w:t>
      </w:r>
    </w:p>
    <w:bookmarkStart w:name="z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о Координационном совете при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Правительстве Республики Казахстан по реализации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индустриально-инновационной политики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положение определяет задачи, функции, правовые и организационные основы деятельности Координационного совета при Правительстве Республики Казахстан по реализации индустриально-инновационной политики (далее - Координационный совет). </w:t>
      </w:r>
    </w:p>
    <w:bookmarkStart w:name="z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Координационный совет образован в целях выработки согласованных подходов, решений и рекомендаций по вопросам реализации индустриально-инновационной политики государственными органами и государственными институтами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Координационный совет является консультативно-совещательным органом при Правительстве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Координационный совет в своей деятельности руководствуется законодательством Республики Казахстан и настоящим Положением. </w:t>
      </w:r>
    </w:p>
    <w:bookmarkStart w:name="z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Задачи Координационного совета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Основными задачами Координационного совета является подготовка рекомендаций и предложений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принятию и реализации согласованной государственной политики в области экономики, науки, образования, промышленности, производственной инфраструктуры, направленной на эффективную реализацию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индустриально-инновационного развития Республики Казахстан на 2003-2015 годы (далее - Стратегия);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согласованным действиям государственных институтов развития в вопросах инвестиционной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согласованным действиям государственных органов и государственных институтов развития, направленных на реализацию Стратегии. </w:t>
      </w:r>
    </w:p>
    <w:bookmarkStart w:name="z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Функции Координационного совета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Координационный совет в соответствии с поставленными задачами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вырабатывает концептуальные подходы к реализации государственной политики в сферах, прямо или косвенно влияющих на реализацию Стратегии;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вырабатывает предложения по определению приоритетных отраслей и секторов промышленности, развитие которых является важным с точки зрения индустриально-инновационного развития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вырабатывает предложения по мероприятиям, которые необходимо реализовать для обеспечения индустриально-инновационного развития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вырабатывает предложения по обеспечению согласованной инвестиционной политики государственных институтов развития, эффективному обмену информацией между ними и совместной реализации инвестиционных и инновационных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вырабатывает предложения по реализации Стратегии на региональном уровне;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вырабатывает предложения по совершенствованию инвестиционного климата и повышению эффективности работы по привлечению прямых иностранных инвестиций в несырьевой сектор экономики страны.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внесены изменения - постановлением Правительства РК от 2 декабря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1184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Права Координационного совета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Координационный совет имеет право в установленном законодательством порядке и в пределах своей компетенции: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вносить на рассмотрение Правительства Республики Казахстан предложения по вопросам реализации Стратегии.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привлекать к своей работе руководителей государственных органов, ученых, экспертов и специалистов. </w:t>
      </w:r>
    </w:p>
    <w:bookmarkStart w:name="z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Организация работы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Персональный состав Координационного совета утверждается постановлением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Председатель Координационного совета руководит его деятельностью, председательствует на заседаниях Координационного совета, планирует его работу.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отсутствии председателя Координационного совета, заседания проводятся под председательством одного из заместителей председателя Координационного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Повестка дня очередного заседания Координационного совета формируется его председателем или одним из его заместителей с учетом предложений членов Координационного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Заседания Координационного совета проводятся по мере необходимости, но не реже одного раза в квартал.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Заседание считается правомочным при участии не менее двух третей от общего числа членов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Рабочим органом Координационного совета является Министерство индустрии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Решения Координационного совета оформляются протоколом, который подписывает председатель или один из его заместителей, председательствовавший на заседании.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