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274c" w14:textId="9e22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услуг аэропортов, на которые применяются регулируемые государством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1348. Утратило силу - постановление Правительства РК от 14 марта 2006 года N 155 (P060155)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заголовок внесены изменения - постановлением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 Конституционным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Правительстве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номенклатуру услуг аэропортов, на которые применяются регулируемые государством цены.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постановлением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Агентству Республики Казахстан по регулированию естественных монополий и защите конкуренции (по согласованию) в установленном законодательством порядке привести в соответствие с настоящим постановлением ранее принятые нормативные правовые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2003 г. N 1348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 услуг аэропортов, на которые применяются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регулируемые государством цены 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Заголовок - в редакции постановления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Услуги по обеспечению взлета и посадки (приема и выпуска) воздушного судна.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1.1 Предоставление взлетно-посадочной полосы, рулежных дорожек, перронов.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1.2 Обеспечение содержания и эксплуатации аэродрома.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1.3 Светотехническое обеспечение аэродрома.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1.4 Аварийно-спасательное и противопожарное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1.5 Орнитологическое обеспечение безопасности полетов в районе аэропорта.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1.6 Предоставление оперативных изменений аэронавигационной информации аэронавигационной обстановки по основным направлениям полетов воздушных судов из аэропорта (в тех случаях, когда выполняется аэропортом).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1.7 Диспетчерское обслуживание подхода и аэродромное диспетчерское обслуживание (в тех случаях, когда выполняется аэропортом).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1.8 Радиотехническое обеспечение (в тех случаях, когда выполняется аэропортом).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1.9 Метеорологическое обеспечение (в тех случаях, когда выполняется аэропортом).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1.10 Осуществление контроля за правильностью расчетов требуемого количества авиационного горюче-смазочного материала с учетом ветрового режима по маршрутам полетов (в тех случаях, когда выполняется аэропортом).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1.11 Предоставление места стоянки воздушному судну на аэродроме в течение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Услуги по обеспечению авиационной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2.1 Обеспечение пропускного и внутриобъектового режимов в аэропорту.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2.2 Охрана воздушных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2.3 Обеспечение безопасности радионавигационных средств, оборудования, зданий и сооружений, расположенных в зонах ограниченного доступа аэропорта.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2.4 Досмотр пассажиров, ручной клади, багажа, членов экипажей воздушных судов гражданской авиации, авиационного персонала и сотрудников иных организаций, проходящих в зону ограниченного доступа.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2.5 Досмотр воздушного судна, грузов, почты и бортпитания.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2.6 Поддержание готовности сил и средств аэропорта к действиям по пресечению актов незаконного вмешательства.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Услуги по предоставлению места стоянки воздушного судна на базовом аэродроме.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дополнен пунктом 3 - постановлением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Услуги по предоставлению рабочего места (площади) для регистрации пассажиров.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дополнен пунктом 4 - постановлением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Услуги по предоставлению места стоянки воздушному судну сверх времени, установленного в пункте 1.11.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дополнен пунктом 5 - постановлением Правительства РК от 26 января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