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1005" w14:textId="03a1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"Санитарно-эпидемиологическая станция" Медицинского центра Управления делами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2003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государственное учреждение "Санитарно-эпидемиологическая станция" Медицинского центра Управления делами Президента Республики Казахстан" в государственное учреждение "Центр санитарно-эпидемиологической экспертизы" Медицинского центра Управления делами Президента Республики Казахстан" (далее - Учреждение).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задачами Учреждения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комплексную оценку влияния объектов среды обитания на санитарно-эпидемиологическую ситуацию, здоровье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 причин и условий возникновения инфекционных, паразитарных заболеваний и отравлений населения.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делами Президента Республики Казахстан (по согласованию)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соответствующие изменения и дополнения в устав Учреждения и обеспечить его перерегистрацию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1998 года N 1335 "Вопросы учреждений - администраторов программ, финансируемых из государственного бюджета"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учреждений, выполняющих республиканские программы, финансируемые из республиканского бюджета, а также подлежащих перерегистрации в соответствии с законодательством в государственные учреждения,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38, "Управление делами Президента Республики Казахстан", строку 1 "Санитарно-эпидемиологическая станция"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Центр санитарно-эпидемиологической экспертизы".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 1 января 2004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