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efe0" w14:textId="a94e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1999 года N 905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1357. Утратило силу постановлением Правительства Республики Казахстан от 21 декабря 2007 года N 1260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30 декабря 2003 г. N 1357 утратило силу постановлением Правительства РК от 21 декабря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1999 года N 905 "О комплексной программе "Здоровый образ жизни" (САПП Республики Казахстан, 1999 г., N 30-31, ст. 288)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Комплексной программе "Здоровый образ жизни",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"2004 год - 30 767,0 тыс.тенге" заменить словами "2004 год - 34 800,0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"2005 год - 30 767,0 тыс.тенге" заменить словами "2005 год - 36 000,0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раздела 6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"Республиканский бюджет (в тысячах тенге)":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год" цифры "30767,0" заменить цифрами "34 800,0";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год" цифры "30767,0" заменить цифрами "36 000,0";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год" цифры "30767,0" заменить цифрами "34 800,0";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год" цифры "30767,0" заменить цифрами "36 000,0";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Комплексной программы "Здоровый образ жизни" на 2003-2005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1.1., цифры "2004 г. - 400,0 и 2005 г.- 300,0" заменить цифрами "2004 г.- 600,0 и 2005 г.- 400,0";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1.3., цифры "2005 г. - 50,0" заменить цифрами "2005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1.4., цифры "2005 г. - 350,0" заменить цифрами "2005 г. - 450,0а;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1.5., цифры "2004 г.- 300,0" заменить цифрами "2004 г. 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1.6., цифры "2004 г.- 300,0 и 2005 г. - 200,0" заменить цифрами "2004 г. - 400,0 и 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2.1., цифры "2004 г. - 400,0 и 2005 г. - 300,0" заменить цифрами "2004 г. - 330,0 и 2005 г. - 400.0";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2.2., цифры "2004 г. - 400,0 и 2005 г. - 500,0" заменить цифрами "2004 г. - 350,0 и 2005 г. - 450,0";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3.2., цифры "2004 г. - 400,0" заменить цифрами "2004 г. - 550,0";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3.3., цифры "2004 г. - 200,0 и 2005 г. - 200,0" заменить цифрами "2004 г. - 300,0 и 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3.4., цифры "2005 г. -1 00,0" заменить цифрами "2005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3.5., цифры "2004 г. - 600,0" заменить цифрами "2004 г. - 700,0";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3.6., цифры "2004 г. - 500,0" заменить цифрами "2004 г. - 700,0";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3.7., цифры "2004 г. - 300,0" заменить цифрами "2004 г. - 547,0";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4.1., цифры "2004 г. - 400,0" заменить цифрами "2004 г.- 500,0";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4.2., цифры "2004 г. - 650,0 и 2005 г. - 600,0" заменить цифрами " 2004 г. - 700,0 и 2005 г. - 850,0";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4.3., цифры "2004 г. - 100,0 и 2005 г. - 100,0" заменить цифрами "2004 г. - 150,0 и 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4.4., цифры "2004 г. - 550,0 и 2005 г. - 400,0" заменить цифрами "2004 г. - 700,0 и 2005 г.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4.5., цифры "2004 г. - 200,0 и 2005 г. - 200,0" заменить цифрами "2004 г.- 400,0 и 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порядковый, номер 4.6., цифры "2004 г. - 400,0" заменить цифрами "2004 г. - 500.0";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4.9., цифры "2004 г. - 200,0" заменить цифрами "2004 г. 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5.1., цифры "2004 г. - 322,0" заменить цифрами "2004 г. - 350,0";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5.3., цифры "2004 г.-400,0" заменить цифрами "2004 г.- 500,0";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5.4., цифры "2004 г. - 250,0 и 2005 г. - 450,0" заменить цифрами "2004 г. - 300,0 и 2005 г. - 343,0";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5.6., цифры "2004 г. - 200,0" заменить цифрами "2004 г. - 250,0":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5.8., цифры "2005 г. - 550,0" заменить цифрами "2005 г.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5.9., цифры "2004 г. - 100,0 и 2005 г. - 150,0" заменить цифрами "2004 г. - 150,0 и 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6.1., цифры "2005 г. - 310,0" заменить цифрами "2005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6.2., цифры "2004 г. - 200.0 и 2005 г. - 100,0" заменить цифрами "2004 г. - 250.0 и 2005 г. - 170,0";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6.3.,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6.4., цифры "2004 г. - 100,0 и 2005 г. - 120,0" заменить цифрами "2004 г. - 250,0 и 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6.5., цифры "2004 г. - 450,0 и 2005 г. - 450,0" заменить цифрами "2004 г. - 400,0 и 2005 г. - 580,0";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6.7., цифры "2004 г. - 100,0 и 2005 г. - 70,0" заменить цифрами "2004 г. - 150,0 и 2005 г. - 140,0";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6.8.,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6.9.1., цифры "2005 г. - 50,0" заменить цифрами "2005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6.9.2., цифры "2004 г. - 100,0 и 2005 г. - 100,0" заменить цифрами "2004 г. - 150,0 и 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6.9.3., цифры "2004 г. - 100,0 и 2005 г. - 150.0" заменить цифрами "2004 г. - 150,0 и 2005 г. - 220,0";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6.9.4.,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6.9.5., цифры "2004 г. - 200.0 и 2005 г. - 250,0" заменить цифрами "2004 г. - 250,0 и 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6.9.6.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6.9.8., цифры "2004 г. - 100,0 и 2005 г. - 250,0" заменить цифрами "2004 г. - 150.0 и 2005 г. - 350,0";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6.9.9., цифры "2005 г. - 150,0" заменить цифрами "2005 г. - 220,0";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6,9.10., цифры "2004 г. - 100,0 и 2005 г. - 50,0" заменить цифрами "2004 г. - 150,0 и 2005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7.1., цифры "2004 г. - 270,0 и 2005 г. - 420,0" заменить цифрами "2004 г. - 350,0 и 2005 г. 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7.2.,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7.4.,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7.5.,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7.6., цифры "2004 г. - 750,0" заменить цифрами "2004 г. - 600,0";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7.7., цифры "2004 г. - 150,0" заменить цифрами "2004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7.8., цифры "2004 г. - 150,0" заменить цифрами "2004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7.9., цифры "2004 г. - 100,0 и 2005 г. - 300,0" заменить цифрами "2004 г. - 150,0 и 2005 г. - 450,0";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7.10.,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7.11.,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8.1.1., цифры "2004 г. - 149,0 и 2005 г. - 465,0" заменить цифрами "2004 г. - 200,0 и 2005 г. - 600,0";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8.1.3., цифры "2004 г. - 100,0" заменить цифрами "2004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8.1.4., цифры "2004 г. - 100,0 и 2005 г. - 100,0" заменить цифрами "2004 г. - 150,0 и 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8.2.1., цифры "2005 г. - 250,0" заменить цифрами "2005 г. - 350,0";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8.2.2., цифры "2004 г. - 150,0 и 2005 г. - 450,0" заменить цифрами "2004 г. - 200,0 и 2005 г. - 650,0";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8.2.3., цифры "2004 г. - 450,0 и 2005 г. - 250,0" заменить цифрами "2004 г. - 400,0 и 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8.2.4., цифры "2005 г. - 250,0" заменить цифрами "2005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8.2.5., цифры "2004 г. - 150,0" заменить цифрами "2004 г. - 220,0";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8.2.6., цифры "2005 г. - 150,0" заменить цифрами "2005 г. - 225,0";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8.2.7., цифры "2004 г. - 200,0 и 2005 г. - 350,0" заменить цифрами "2004 г. - 250,0 и 2005 г.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8.2.9., цифры "2004 г. - 100,0" заменить цифрами "2004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8.2.10.,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10.1., цифры "2005 г. - 249,0" заменить цифрами "2005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10.2., цифры "2004 г. - 200,0 и 2005 г. - 200,0" заменить цифрами "2004 г. - 220,0 и 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10.3, цифры "2004 г. - 200,0 и 2005 г. - 200,0" заменить цифрами "2004 г. - 250,0 и 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10.4, цифры "2004 г. - 200,0 и 2005 г. - 200,0" заменить цифрами "2004 г. - 250,0 и 2005 г. - 370,0";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10.5, цифры "2005 г. - 400,0" заменить цифрами "2005 г.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10.6, цифры "2005 г. - 200,0" заменить цифрами "2005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10.7, цифры "2004 г. - 415,0 и 2005 г. - 600,0" заменить цифрами "2004 г. - 350,0 и 2005 г. - 750,0";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11.1.1, цифры "2004 г. - 300,0 и 2005 г. - 250,0" заменить цифрами "2004 г. - 390,0 и 2005 г. - 350,0";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11.1.2, цифры "2004 г. - 400,0 и 2005 г. - 450,0" заменить цифрами "2004 г. - 450,0 и 2005 г. - 550,0";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11.1.3, цифры "2005 г. - 150,0" заменить цифрами "2005 г. - 225,0";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11.1.5, цифры "2004 г. - 300,0 и 2005 г. - 50,0" заменить цифрами "2004 г. - 350,0 и 2005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11.2.1, цифры "2004 г. - 300,0 и 2005 г. - 200,0" заменить цифрами "2004 г. - 350,0 и 2005 г. - 300,0";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11.2.2, цифры "2004 г. - 300,0 и 2005 г. - 550,0" заменить цифрами "2004 г. - 350,0 и 2005 г. - 700,0";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11.2.6, цифры "2005 г. - 50,0" заменить цифрами "2005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11.2.7, цифры "2005 г. - 100,0" заменить цифрами "2005 г. - 150,0";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11.2.8, цифры "2004 г. - 300,0" заменить цифрами "2004 г. 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12.1, цифры "030" заменить цифрами "009";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12.2.: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"030" заменить цифрами "009";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"2004 г. - 7 653,0 и 2005 г. - 7 653,0" заменить цифрами "2004 г - 7 693,0 и 2005 г. - 7 688,0";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13.2, цифры "2005 г. - 350,0" заменить цифрами "2005 г. - 400,0";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13.3, цифры "2004 г. - 200,0" заменить цифрами "2004 г. - 250,0";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13.4, цифры "2004 г. - 108,0 и 2005 г - 450,0" заменить цифрами "2004 г. - 150,0 и 2005 г. - 550,0";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13.6, цифры "2004 г. - 238,0" заменить цифрами "2005 г. - 317,0";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13.11, цифры "2005 г. - 220,0" заменить цифрами "2005 г. - 330,0";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13.12., цифры "2005 г. - 250,0" заменить цифрами "2005 г. - 350,0";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13.14., цифры "2004 г. - 100,0" заменить цифрами "2004 г. - 50,0";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13.15., цифры "2005 г. - 100,0" заменить цифрами "2005 г. - 200,0";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13.16., цифры "2004 г. - 200,0" заменить цифрами "2004 г. - 100,0";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"93 039,0" заменить цифрами "102 305,0";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"2004 г. - 30 767,0 и 2005 г. - 30 767,0" заменить цифрами "2004 г. - 34 800,0 и 2005 г. - 36 000,0".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