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6bdb" w14:textId="1966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замене заемщика по негосударственному займу, привлеченному под государственную гарантию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2003 года N 1358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25-2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августа 1999 года "О государственном и гарантированном государством заимствовании и долге" и в целях дальнейшей реализации проекта "Производство и модернизация телекоммуникационного оборудования для сельской местности"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замену заемщика по займу Эксимбанка Кореи, обеспеченному государственной гарантией Республики Казахстан, предоставленному для реализации проекта "Производство и модернизация телекоммуникационного оборудования для сельской местности" с открытого акционерного общества "Индустриальный парк" на открытое акционерное общество "Казахтелеком".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открытому акционерному обществу "Индустриальный парк" совместно с открытым акционерным обществом "Казахтелеком" по согласованию с Министерством финансов Республики Казахстан обеспечить оформление документов, необходимых для замены заемщика.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соответствии с законодательством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подтвердить Эксимбанку Кореи действие государственной гарантии Республики Казахстан N МК 0000032 от 31 декабря 1998 года в связи с заменой заемщика;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заключить с открытым акционерным обществом "Казахтелеком" соответствующее соглашение об обеспечении его обязательств перед Республикой Казахстан, возникающих в связи с передачей прав и обязательств по гарантированному государством займу.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Министерство финансов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