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4070" w14:textId="ab74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государственных учреждений - территориальных органов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государственные учреждения - территориальные органы Министерства юстиции Республики Казахстан в департаменты юстиции в областях, городах Астане и Алматы Министерства юстиции Республики Казахстан,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(Подпункт 1)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>N 1120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 пункт 2 с изменениями, внесенными постановлениями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>N 1120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в установленном законодательством Республики Казахстан порядке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2003 года N 1369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учреждений -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Переименуемое        !   Переименованное     ! Место расположения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Управление юстиции    1. Департамент юстиции   г.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Акмолинской области  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Управление юстиции    2. Департамент юстиции   г.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Актюбинской области  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Управление юстиции    3. Департамент юстиции   г. Талдыкорган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Алматинской области  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Управление юстиции    4. Департамент юстиции  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Атырауской области   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Управление юстиции    5. Департамент юстиции   г. Усть-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Восточно-             Восточно-                Каменогорск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Казахстанской        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Управление юстиции    6. Департамент юстиции   г. Тараз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Жамбылской области   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Управление юстиции    7. Департамент юстиции   г.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Западно-              Западно-Казахстанской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Казахстанской    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Управление юстиции    8. Департамент юстиции   г.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Карагандинской       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Управление юстиции    9. Департамент юстиции   г. Кызылорда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Кызылординской       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Управление юстиции   10. Департамент юстиции   г. Костанай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Костанайской        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Управление юстиции   11. Департамент юстиции   г.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Мангистауской       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Управление юстиции   12. Департамент юстиции   г.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Павлодарской        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Управление юстиции   13. Департамент юстиции   г. 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Северо-              Северо-Казахстанской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Казахстанской   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Управление юстиции   14. Департамент юстиции   г.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Южно-Казахстанской   Южно-Казахстанской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        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Управление юстиции   15. Департамент юстиции   г.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города Астаны       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Управление юстиции   16. Департамент юстиции  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города Алматы       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