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e8e1" w14:textId="c34e8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
от 29 мая 2000 года N 812 и от 21 октября 2000 года N 1577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2003 года N 1370. Утратило силу постановлением Правительства Республики Казахстан от 30 сентября 2010 года N 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30.09.2010 </w:t>
      </w:r>
      <w:r>
        <w:rPr>
          <w:rFonts w:ascii="Times New Roman"/>
          <w:b w:val="false"/>
          <w:i w:val="false"/>
          <w:color w:val="ff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4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266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2000 года N 1577 "О Почетном дипломе Президента Республики Казахстан за благотворительную и спонсорскую деятельность в культурной и гуманитарной сферах" (САПП Республики Казахстан, 2000 г., N 43, ст.510):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присуждению Почетного диплома Президента Республики Казахстан за благотворительную и спонсорскую деятельность в культурной и гуманитарной сферах: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Тасмагамбетова                  - Государственного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Имангали Нургалиевича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председателем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Касеинова Дюсена Курабаевича    - Министра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Абдрахманова Сауытбека          - Министра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Аманшаева Ермека Амирхановича   - вице-министра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Кузембаева Валерия Альбековича  - директора Департамента искусств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международных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секретарем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Кулекеева                       - 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Жаксыбека Абдрахметовича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Терещенко Сергея Александровича - заместителя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Ассамблеи народов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Ауэзова Мурата Мухтаровича      - генерального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библиотеки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"Абдиков Толен                  -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Общественно-политическим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согласованию)"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"Абдиков Толен                  - главный эксперт Отдела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политики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Токаева Касымжомарта Кемелевича, Беркимбаеву Шамшу Копбаевну, Кул-Мухаммеда Мухтара Абрарулы, Тлеухана Бекболата Канаевича, Аскарова Алибека Асылбаевича, Бердигалиеву Розу Амангалиевну, Атрушкевича Павла Александровича;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по рассмотрению вопросов, связанных с награждением Почетным дипломом Президента Республики Казахстан за благотворительную и спонсорскую деятельность в культурной и гуманитарной сферах,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6 и 8 слова "Министерство культуры, информации и общественного согласия" заменить словами "Министерство культуры".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