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28c4" w14:textId="4b12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9 сентября 2003 года N 912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2003 года N 912 "Некоторые вопросы закрытого акционерного общества "Продовольственная контрактная корпорация"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словами ", "Хлебная база N 7".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