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b7cc" w14:textId="a8eb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образцов дипломатического и служебного паспортов Республики Казахстан и образцов дипломатического и служебного паспортов Республики Казахстан, содержащих электронные носители информации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2003 года № 1375. Утратило силу постановлением Правительства Республики Казахстан от 5 сентября 2013 года № 927</w:t>
      </w:r>
    </w:p>
    <w:p>
      <w:pPr>
        <w:spacing w:after="0"/>
        <w:ind w:left="0"/>
        <w:jc w:val="both"/>
      </w:pPr>
      <w:bookmarkStart w:name="z8" w:id="0"/>
      <w:r>
        <w:rPr>
          <w:rFonts w:ascii="Times New Roman"/>
          <w:b w:val="false"/>
          <w:i w:val="false"/>
          <w:color w:val="ff0000"/>
          <w:sz w:val="28"/>
        </w:rPr>
        <w:t xml:space="preserve">
      Сноска. Утратило силу постановлением Правительства РК от 05.09.2013 </w:t>
      </w:r>
      <w:r>
        <w:rPr>
          <w:rFonts w:ascii="Times New Roman"/>
          <w:b w:val="false"/>
          <w:i w:val="false"/>
          <w:color w:val="ff0000"/>
          <w:sz w:val="28"/>
        </w:rPr>
        <w:t>№ 927</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Сноска. Заголовок в редакции постановления Правительства РК от 02.10.2010 </w:t>
      </w:r>
      <w:r>
        <w:rPr>
          <w:rFonts w:ascii="Times New Roman"/>
          <w:b w:val="false"/>
          <w:i w:val="false"/>
          <w:color w:val="ff0000"/>
          <w:sz w:val="28"/>
        </w:rPr>
        <w:t>№ 1015</w:t>
      </w:r>
      <w:r>
        <w:rPr>
          <w:rFonts w:ascii="Times New Roman"/>
          <w:b w:val="false"/>
          <w:i w:val="false"/>
          <w:color w:val="ff0000"/>
          <w:sz w:val="28"/>
        </w:rPr>
        <w:t> (вводится в действие по истечении шестидесяти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1"/>
    <w:p>
      <w:pPr>
        <w:spacing w:after="0"/>
        <w:ind w:left="0"/>
        <w:jc w:val="both"/>
      </w:pPr>
      <w:r>
        <w:rPr>
          <w:rFonts w:ascii="Times New Roman"/>
          <w:b w:val="false"/>
          <w:i w:val="false"/>
          <w:color w:val="000000"/>
          <w:sz w:val="28"/>
        </w:rPr>
        <w:t>
      1. Утвердить прилагаемые образцы </w:t>
      </w:r>
      <w:r>
        <w:rPr>
          <w:rFonts w:ascii="Times New Roman"/>
          <w:b w:val="false"/>
          <w:i w:val="false"/>
          <w:color w:val="000000"/>
          <w:sz w:val="28"/>
        </w:rPr>
        <w:t>дипломатического</w:t>
      </w:r>
      <w:r>
        <w:rPr>
          <w:rFonts w:ascii="Times New Roman"/>
          <w:b w:val="false"/>
          <w:i w:val="false"/>
          <w:color w:val="000000"/>
          <w:sz w:val="28"/>
        </w:rPr>
        <w:t xml:space="preserve"> и </w:t>
      </w:r>
      <w:r>
        <w:rPr>
          <w:rFonts w:ascii="Times New Roman"/>
          <w:b w:val="false"/>
          <w:i w:val="false"/>
          <w:color w:val="000000"/>
          <w:sz w:val="28"/>
        </w:rPr>
        <w:t>служебного</w:t>
      </w:r>
      <w:r>
        <w:rPr>
          <w:rFonts w:ascii="Times New Roman"/>
          <w:b w:val="false"/>
          <w:i w:val="false"/>
          <w:color w:val="000000"/>
          <w:sz w:val="28"/>
        </w:rPr>
        <w:t xml:space="preserve"> паспортов Республики Казахстан и образцы </w:t>
      </w:r>
      <w:r>
        <w:rPr>
          <w:rFonts w:ascii="Times New Roman"/>
          <w:b w:val="false"/>
          <w:i w:val="false"/>
          <w:color w:val="000000"/>
          <w:sz w:val="28"/>
        </w:rPr>
        <w:t>дипломатического</w:t>
      </w:r>
      <w:r>
        <w:rPr>
          <w:rFonts w:ascii="Times New Roman"/>
          <w:b w:val="false"/>
          <w:i w:val="false"/>
          <w:color w:val="000000"/>
          <w:sz w:val="28"/>
        </w:rPr>
        <w:t xml:space="preserve"> и  </w:t>
      </w:r>
      <w:r>
        <w:rPr>
          <w:rFonts w:ascii="Times New Roman"/>
          <w:b w:val="false"/>
          <w:i w:val="false"/>
          <w:color w:val="000000"/>
          <w:sz w:val="28"/>
        </w:rPr>
        <w:t>служебного</w:t>
      </w:r>
      <w:r>
        <w:rPr>
          <w:rFonts w:ascii="Times New Roman"/>
          <w:b w:val="false"/>
          <w:i w:val="false"/>
          <w:color w:val="000000"/>
          <w:sz w:val="28"/>
        </w:rPr>
        <w:t xml:space="preserve"> паспортов Республики Казахстан, содержащих электронные носители информации.</w:t>
      </w:r>
      <w:r>
        <w:br/>
      </w:r>
      <w:r>
        <w:rPr>
          <w:rFonts w:ascii="Times New Roman"/>
          <w:b w:val="false"/>
          <w:i w:val="false"/>
          <w:color w:val="000000"/>
          <w:sz w:val="28"/>
        </w:rPr>
        <w:t>
      </w:t>
      </w:r>
      <w:r>
        <w:rPr>
          <w:rFonts w:ascii="Times New Roman"/>
          <w:b w:val="false"/>
          <w:i w:val="false"/>
          <w:color w:val="ff0000"/>
          <w:sz w:val="28"/>
        </w:rPr>
        <w:t>Сноска. Пункт 1 в редакции постановления Правительства РК от 02.10.2010</w:t>
      </w:r>
      <w:r>
        <w:rPr>
          <w:rFonts w:ascii="Times New Roman"/>
          <w:b w:val="false"/>
          <w:i w:val="false"/>
          <w:color w:val="000000"/>
          <w:sz w:val="28"/>
        </w:rPr>
        <w:t> </w:t>
      </w:r>
      <w:r>
        <w:rPr>
          <w:rFonts w:ascii="Times New Roman"/>
          <w:b w:val="false"/>
          <w:i w:val="false"/>
          <w:color w:val="000000"/>
          <w:sz w:val="28"/>
        </w:rPr>
        <w:t>№ 1015</w:t>
      </w:r>
      <w:r>
        <w:rPr>
          <w:rFonts w:ascii="Times New Roman"/>
          <w:b w:val="false"/>
          <w:i w:val="false"/>
          <w:color w:val="000000"/>
          <w:sz w:val="28"/>
        </w:rPr>
        <w:t> </w:t>
      </w:r>
      <w:r>
        <w:rPr>
          <w:rFonts w:ascii="Times New Roman"/>
          <w:b w:val="false"/>
          <w:i w:val="false"/>
          <w:color w:val="ff0000"/>
          <w:sz w:val="28"/>
        </w:rPr>
        <w:t>(вводится в действие по истечении шестидесяти календарных дней со дня первого официального опубликования).</w:t>
      </w:r>
    </w:p>
    <w:bookmarkEnd w:id="1"/>
    <w:bookmarkStart w:name="z2" w:id="2"/>
    <w:p>
      <w:pPr>
        <w:spacing w:after="0"/>
        <w:ind w:left="0"/>
        <w:jc w:val="both"/>
      </w:pPr>
      <w:r>
        <w:rPr>
          <w:rFonts w:ascii="Times New Roman"/>
          <w:b w:val="false"/>
          <w:i w:val="false"/>
          <w:color w:val="000000"/>
          <w:sz w:val="28"/>
        </w:rPr>
        <w:t>
      2. Дипломатические и служебные </w:t>
      </w:r>
      <w:r>
        <w:rPr>
          <w:rFonts w:ascii="Times New Roman"/>
          <w:b w:val="false"/>
          <w:i w:val="false"/>
          <w:color w:val="000000"/>
          <w:sz w:val="28"/>
        </w:rPr>
        <w:t>паспорта</w:t>
      </w:r>
      <w:r>
        <w:rPr>
          <w:rFonts w:ascii="Times New Roman"/>
          <w:b w:val="false"/>
          <w:i w:val="false"/>
          <w:color w:val="000000"/>
          <w:sz w:val="28"/>
        </w:rPr>
        <w:t xml:space="preserve">, изготовленные до принятия настоящего постановления Правительства Республики Казахстан, считать действительными до истечения сроков их действия. </w:t>
      </w:r>
    </w:p>
    <w:bookmarkEnd w:id="2"/>
    <w:bookmarkStart w:name="z3" w:id="3"/>
    <w:p>
      <w:pPr>
        <w:spacing w:after="0"/>
        <w:ind w:left="0"/>
        <w:jc w:val="both"/>
      </w:pPr>
      <w:r>
        <w:rPr>
          <w:rFonts w:ascii="Times New Roman"/>
          <w:b w:val="false"/>
          <w:i w:val="false"/>
          <w:color w:val="000000"/>
          <w:sz w:val="28"/>
        </w:rPr>
        <w:t xml:space="preserve">
      3. Министерству иностранных дел Республики Казахстан принять необходимые меры по реализации настоящего постановления. </w:t>
      </w:r>
    </w:p>
    <w:bookmarkEnd w:id="3"/>
    <w:bookmarkStart w:name="z4" w:id="4"/>
    <w:p>
      <w:pPr>
        <w:spacing w:after="0"/>
        <w:ind w:left="0"/>
        <w:jc w:val="both"/>
      </w:pPr>
      <w:r>
        <w:rPr>
          <w:rFonts w:ascii="Times New Roman"/>
          <w:b w:val="false"/>
          <w:i w:val="false"/>
          <w:color w:val="000000"/>
          <w:sz w:val="28"/>
        </w:rPr>
        <w:t>
      4.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11 октября 1994 года N 1158 "Об утверждении образцов дипломатического и служебного паспортов гражданина Республики Казахстан". </w:t>
      </w:r>
    </w:p>
    <w:bookmarkEnd w:id="4"/>
    <w:bookmarkStart w:name="z5" w:id="5"/>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5"/>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6" w:id="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декабря 2003 года N 1375       </w:t>
      </w:r>
    </w:p>
    <w:bookmarkEnd w:id="6"/>
    <w:p>
      <w:pPr>
        <w:spacing w:after="0"/>
        <w:ind w:left="0"/>
        <w:jc w:val="left"/>
      </w:pPr>
      <w:r>
        <w:rPr>
          <w:rFonts w:ascii="Times New Roman"/>
          <w:b/>
          <w:i w:val="false"/>
          <w:color w:val="000000"/>
        </w:rPr>
        <w:t xml:space="preserve">  Образец дипломатического паспорта</w:t>
      </w:r>
      <w:r>
        <w:br/>
      </w:r>
      <w:r>
        <w:rPr>
          <w:rFonts w:ascii="Times New Roman"/>
          <w:b/>
          <w:i w:val="false"/>
          <w:color w:val="000000"/>
        </w:rPr>
        <w:t>
Республики Казахстан</w:t>
      </w:r>
      <w:r>
        <w:br/>
      </w:r>
      <w:r>
        <w:rPr>
          <w:rFonts w:ascii="Times New Roman"/>
          <w:b/>
          <w:i w:val="false"/>
          <w:color w:val="000000"/>
        </w:rPr>
        <w:t>
(описание)</w:t>
      </w:r>
    </w:p>
    <w:p>
      <w:pPr>
        <w:spacing w:after="0"/>
        <w:ind w:left="0"/>
        <w:jc w:val="both"/>
      </w:pPr>
      <w:r>
        <w:rPr>
          <w:rFonts w:ascii="Times New Roman"/>
          <w:b w:val="false"/>
          <w:i w:val="false"/>
          <w:color w:val="ff0000"/>
          <w:sz w:val="28"/>
        </w:rPr>
        <w:t>      Сноска. Заголовок с изменением, внесенным постановлением Правительства РК от 02.10.2010 </w:t>
      </w:r>
      <w:r>
        <w:rPr>
          <w:rFonts w:ascii="Times New Roman"/>
          <w:b w:val="false"/>
          <w:i w:val="false"/>
          <w:color w:val="ff0000"/>
          <w:sz w:val="28"/>
        </w:rPr>
        <w:t>№ 1015</w:t>
      </w:r>
      <w:r>
        <w:rPr>
          <w:rFonts w:ascii="Times New Roman"/>
          <w:b w:val="false"/>
          <w:i w:val="false"/>
          <w:color w:val="ff0000"/>
          <w:sz w:val="28"/>
        </w:rPr>
        <w:t> (вводится в действие по истечении шестидесяти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xml:space="preserve">      1. Размер книжки паспорта 88x125 мм, внутри которой размещается 16 листов, изготовленных из специальной бумаги с водяными знаками. Надписи и разграфления на листах паспорта выполнены краской черного цвета. </w:t>
      </w:r>
      <w:r>
        <w:br/>
      </w:r>
      <w:r>
        <w:rPr>
          <w:rFonts w:ascii="Times New Roman"/>
          <w:b w:val="false"/>
          <w:i w:val="false"/>
          <w:color w:val="000000"/>
          <w:sz w:val="28"/>
        </w:rPr>
        <w:t xml:space="preserve">
      2. Обложка паспорта темно-зеленого цвета. На внешней стороне передней обложки паспорта размещены выполненные золотистым цветом: </w:t>
      </w:r>
      <w:r>
        <w:br/>
      </w:r>
      <w:r>
        <w:rPr>
          <w:rFonts w:ascii="Times New Roman"/>
          <w:b w:val="false"/>
          <w:i w:val="false"/>
          <w:color w:val="000000"/>
          <w:sz w:val="28"/>
        </w:rPr>
        <w:t xml:space="preserve">
      а) тисненая надпись на казахском и английском языках </w:t>
      </w:r>
      <w:r>
        <w:br/>
      </w:r>
      <w:r>
        <w:rPr>
          <w:rFonts w:ascii="Times New Roman"/>
          <w:b w:val="false"/>
          <w:i w:val="false"/>
          <w:color w:val="000000"/>
          <w:sz w:val="28"/>
        </w:rPr>
        <w:t>
 </w:t>
      </w:r>
      <w:r>
        <w:br/>
      </w:r>
      <w:r>
        <w:rPr>
          <w:rFonts w:ascii="Times New Roman"/>
          <w:b w:val="false"/>
          <w:i w:val="false"/>
          <w:color w:val="000000"/>
          <w:sz w:val="28"/>
        </w:rPr>
        <w:t xml:space="preserve">
                             КАЗАХСТАН РЕСПУБЛИКАСЫ </w:t>
      </w:r>
      <w:r>
        <w:br/>
      </w:r>
      <w:r>
        <w:rPr>
          <w:rFonts w:ascii="Times New Roman"/>
          <w:b w:val="false"/>
          <w:i w:val="false"/>
          <w:color w:val="000000"/>
          <w:sz w:val="28"/>
        </w:rPr>
        <w:t xml:space="preserve">
                      REPUBLIC OF KAZAKHSTAN </w:t>
      </w:r>
      <w:r>
        <w:br/>
      </w:r>
      <w:r>
        <w:rPr>
          <w:rFonts w:ascii="Times New Roman"/>
          <w:b w:val="false"/>
          <w:i w:val="false"/>
          <w:color w:val="000000"/>
          <w:sz w:val="28"/>
        </w:rPr>
        <w:t>
 </w:t>
      </w:r>
      <w:r>
        <w:br/>
      </w:r>
      <w:r>
        <w:rPr>
          <w:rFonts w:ascii="Times New Roman"/>
          <w:b w:val="false"/>
          <w:i w:val="false"/>
          <w:color w:val="000000"/>
          <w:sz w:val="28"/>
        </w:rPr>
        <w:t xml:space="preserve">
      б) в центре - Государственный герб Республики Казахстан; </w:t>
      </w:r>
      <w:r>
        <w:br/>
      </w:r>
      <w:r>
        <w:rPr>
          <w:rFonts w:ascii="Times New Roman"/>
          <w:b w:val="false"/>
          <w:i w:val="false"/>
          <w:color w:val="000000"/>
          <w:sz w:val="28"/>
        </w:rPr>
        <w:t xml:space="preserve">
      в) ниже Герба - тисненая надпись </w:t>
      </w:r>
    </w:p>
    <w:p>
      <w:pPr>
        <w:spacing w:after="0"/>
        <w:ind w:left="0"/>
        <w:jc w:val="both"/>
      </w:pPr>
      <w:r>
        <w:rPr>
          <w:rFonts w:ascii="Times New Roman"/>
          <w:b w:val="false"/>
          <w:i w:val="false"/>
          <w:color w:val="000000"/>
          <w:sz w:val="28"/>
        </w:rPr>
        <w:t xml:space="preserve">                      ДИПЛОМАТИЯЛЫК ПАСПОРТ </w:t>
      </w:r>
      <w:r>
        <w:br/>
      </w:r>
      <w:r>
        <w:rPr>
          <w:rFonts w:ascii="Times New Roman"/>
          <w:b w:val="false"/>
          <w:i w:val="false"/>
          <w:color w:val="000000"/>
          <w:sz w:val="28"/>
        </w:rPr>
        <w:t xml:space="preserve">
                      DIPLOMATIC PASSPORT </w:t>
      </w:r>
    </w:p>
    <w:p>
      <w:pPr>
        <w:spacing w:after="0"/>
        <w:ind w:left="0"/>
        <w:jc w:val="both"/>
      </w:pPr>
      <w:r>
        <w:rPr>
          <w:rFonts w:ascii="Times New Roman"/>
          <w:b w:val="false"/>
          <w:i w:val="false"/>
          <w:color w:val="000000"/>
          <w:sz w:val="28"/>
        </w:rPr>
        <w:t xml:space="preserve">      3. На внутренней стороне передней обложки паспорта размещено цветное изображение Государственного герба Республики Казахстан. </w:t>
      </w:r>
      <w:r>
        <w:br/>
      </w:r>
      <w:r>
        <w:rPr>
          <w:rFonts w:ascii="Times New Roman"/>
          <w:b w:val="false"/>
          <w:i w:val="false"/>
          <w:color w:val="000000"/>
          <w:sz w:val="28"/>
        </w:rPr>
        <w:t xml:space="preserve">
      4. Между внутренней стороной передней обложки и первой страницей паспорта расположена прозрачная пленка с клейкой основой. </w:t>
      </w:r>
      <w:r>
        <w:br/>
      </w:r>
      <w:r>
        <w:rPr>
          <w:rFonts w:ascii="Times New Roman"/>
          <w:b w:val="false"/>
          <w:i w:val="false"/>
          <w:color w:val="000000"/>
          <w:sz w:val="28"/>
        </w:rPr>
        <w:t xml:space="preserve">
      5. На первой странице паспорта размещена надпись на казахском и английском языках: </w:t>
      </w:r>
      <w:r>
        <w:br/>
      </w:r>
      <w:r>
        <w:rPr>
          <w:rFonts w:ascii="Times New Roman"/>
          <w:b w:val="false"/>
          <w:i w:val="false"/>
          <w:color w:val="000000"/>
          <w:sz w:val="28"/>
        </w:rPr>
        <w:t xml:space="preserve">
      "Казакстан Республикасынын Сырткы icтep министрлiгi шетел мемлекеттерiнiн барлык кузыреттi кызмет орындарынан дипломатиялык паспорт иесiнiн богетсiз журiп-туруын камтамасыз етудi жане кажет болган жагдайда занды колдау керсетiлiп, коргалуын отiнедi" </w:t>
      </w:r>
      <w:r>
        <w:br/>
      </w:r>
      <w:r>
        <w:rPr>
          <w:rFonts w:ascii="Times New Roman"/>
          <w:b w:val="false"/>
          <w:i w:val="false"/>
          <w:color w:val="000000"/>
          <w:sz w:val="28"/>
        </w:rPr>
        <w:t xml:space="preserve">
      "The Ministry of Foreign Affairs of the Republic of Kazakhstan requests all competent authorities of foreign states to permit the holder of this diplomatic passport to pass safely and freely and to give the holder all lawful aid and protection in case of need" </w:t>
      </w:r>
      <w:r>
        <w:br/>
      </w:r>
      <w:r>
        <w:rPr>
          <w:rFonts w:ascii="Times New Roman"/>
          <w:b w:val="false"/>
          <w:i w:val="false"/>
          <w:color w:val="000000"/>
          <w:sz w:val="28"/>
        </w:rPr>
        <w:t xml:space="preserve">
      6. На второй странице паспорта расположена вертикальная надпись на казахском и английском языках: </w:t>
      </w:r>
    </w:p>
    <w:p>
      <w:pPr>
        <w:spacing w:after="0"/>
        <w:ind w:left="0"/>
        <w:jc w:val="both"/>
      </w:pPr>
      <w:r>
        <w:rPr>
          <w:rFonts w:ascii="Times New Roman"/>
          <w:b w:val="false"/>
          <w:i w:val="false"/>
          <w:color w:val="000000"/>
          <w:sz w:val="28"/>
        </w:rPr>
        <w:t xml:space="preserve">      "КАЗАХСТАН РЕСПУБЛИКАСЫ/REPUBLIC OF KAZAKHSTAN" </w:t>
      </w:r>
      <w:r>
        <w:br/>
      </w:r>
      <w:r>
        <w:rPr>
          <w:rFonts w:ascii="Times New Roman"/>
          <w:b w:val="false"/>
          <w:i w:val="false"/>
          <w:color w:val="000000"/>
          <w:sz w:val="28"/>
        </w:rPr>
        <w:t xml:space="preserve">
      Ниже надпись в две строки: "ДИПЛОМАТИЯЛЫК ПАСПОРТ/DIPLOMATIC PASSPORT", справа размещены надписи на казахском и английском языках: "Typi/type", "мемлекет коды/code of state", "паспорттын No/passport No" </w:t>
      </w:r>
      <w:r>
        <w:br/>
      </w:r>
      <w:r>
        <w:rPr>
          <w:rFonts w:ascii="Times New Roman"/>
          <w:b w:val="false"/>
          <w:i w:val="false"/>
          <w:color w:val="000000"/>
          <w:sz w:val="28"/>
        </w:rPr>
        <w:t xml:space="preserve">
      С левой стороны место для фотографической карточки размером 45x35 мм. </w:t>
      </w:r>
      <w:r>
        <w:br/>
      </w:r>
      <w:r>
        <w:rPr>
          <w:rFonts w:ascii="Times New Roman"/>
          <w:b w:val="false"/>
          <w:i w:val="false"/>
          <w:color w:val="000000"/>
          <w:sz w:val="28"/>
        </w:rPr>
        <w:t xml:space="preserve">
      Справа от фотографии надписи: </w:t>
      </w:r>
      <w:r>
        <w:br/>
      </w:r>
      <w:r>
        <w:rPr>
          <w:rFonts w:ascii="Times New Roman"/>
          <w:b w:val="false"/>
          <w:i w:val="false"/>
          <w:color w:val="000000"/>
          <w:sz w:val="28"/>
        </w:rPr>
        <w:t xml:space="preserve">
      "Teгi/Surname" </w:t>
      </w:r>
      <w:r>
        <w:br/>
      </w:r>
      <w:r>
        <w:rPr>
          <w:rFonts w:ascii="Times New Roman"/>
          <w:b w:val="false"/>
          <w:i w:val="false"/>
          <w:color w:val="000000"/>
          <w:sz w:val="28"/>
        </w:rPr>
        <w:t xml:space="preserve">
      "Аты/Given names" </w:t>
      </w:r>
      <w:r>
        <w:br/>
      </w:r>
      <w:r>
        <w:rPr>
          <w:rFonts w:ascii="Times New Roman"/>
          <w:b w:val="false"/>
          <w:i w:val="false"/>
          <w:color w:val="000000"/>
          <w:sz w:val="28"/>
        </w:rPr>
        <w:t xml:space="preserve">
      "Aзaмaттыгы/Nationality" </w:t>
      </w:r>
      <w:r>
        <w:br/>
      </w:r>
      <w:r>
        <w:rPr>
          <w:rFonts w:ascii="Times New Roman"/>
          <w:b w:val="false"/>
          <w:i w:val="false"/>
          <w:color w:val="000000"/>
          <w:sz w:val="28"/>
        </w:rPr>
        <w:t xml:space="preserve">
      "Туган кунi/Date of birth" </w:t>
      </w:r>
      <w:r>
        <w:br/>
      </w:r>
      <w:r>
        <w:rPr>
          <w:rFonts w:ascii="Times New Roman"/>
          <w:b w:val="false"/>
          <w:i w:val="false"/>
          <w:color w:val="000000"/>
          <w:sz w:val="28"/>
        </w:rPr>
        <w:t xml:space="preserve">
      "Туган жерi/Рlасе of birth" </w:t>
      </w:r>
      <w:r>
        <w:br/>
      </w:r>
      <w:r>
        <w:rPr>
          <w:rFonts w:ascii="Times New Roman"/>
          <w:b w:val="false"/>
          <w:i w:val="false"/>
          <w:color w:val="000000"/>
          <w:sz w:val="28"/>
        </w:rPr>
        <w:t xml:space="preserve">
      "Жынысы/Sex" </w:t>
      </w:r>
      <w:r>
        <w:br/>
      </w:r>
      <w:r>
        <w:rPr>
          <w:rFonts w:ascii="Times New Roman"/>
          <w:b w:val="false"/>
          <w:i w:val="false"/>
          <w:color w:val="000000"/>
          <w:sz w:val="28"/>
        </w:rPr>
        <w:t xml:space="preserve">
      "Берiлген кунi/Date of issue" </w:t>
      </w:r>
      <w:r>
        <w:br/>
      </w:r>
      <w:r>
        <w:rPr>
          <w:rFonts w:ascii="Times New Roman"/>
          <w:b w:val="false"/>
          <w:i w:val="false"/>
          <w:color w:val="000000"/>
          <w:sz w:val="28"/>
        </w:rPr>
        <w:t xml:space="preserve">
      "Паспорт мepзiмi/Date of expiry" </w:t>
      </w:r>
      <w:r>
        <w:br/>
      </w:r>
      <w:r>
        <w:rPr>
          <w:rFonts w:ascii="Times New Roman"/>
          <w:b w:val="false"/>
          <w:i w:val="false"/>
          <w:color w:val="000000"/>
          <w:sz w:val="28"/>
        </w:rPr>
        <w:t xml:space="preserve">
      "Берген мекеме/Authority" </w:t>
      </w:r>
      <w:r>
        <w:br/>
      </w:r>
      <w:r>
        <w:rPr>
          <w:rFonts w:ascii="Times New Roman"/>
          <w:b w:val="false"/>
          <w:i w:val="false"/>
          <w:color w:val="000000"/>
          <w:sz w:val="28"/>
        </w:rPr>
        <w:t xml:space="preserve">
      "Оз колы/Signature of bearer" </w:t>
      </w:r>
      <w:r>
        <w:br/>
      </w:r>
      <w:r>
        <w:rPr>
          <w:rFonts w:ascii="Times New Roman"/>
          <w:b w:val="false"/>
          <w:i w:val="false"/>
          <w:color w:val="000000"/>
          <w:sz w:val="28"/>
        </w:rPr>
        <w:t xml:space="preserve">
      Ниже место для машиносчитываемого текста. </w:t>
      </w:r>
      <w:r>
        <w:br/>
      </w:r>
      <w:r>
        <w:rPr>
          <w:rFonts w:ascii="Times New Roman"/>
          <w:b w:val="false"/>
          <w:i w:val="false"/>
          <w:color w:val="000000"/>
          <w:sz w:val="28"/>
        </w:rPr>
        <w:t xml:space="preserve">
      7. На третьей странице паспорта по вертикали размещены надписи на казахском языке: </w:t>
      </w:r>
      <w:r>
        <w:br/>
      </w:r>
      <w:r>
        <w:rPr>
          <w:rFonts w:ascii="Times New Roman"/>
          <w:b w:val="false"/>
          <w:i w:val="false"/>
          <w:color w:val="000000"/>
          <w:sz w:val="28"/>
        </w:rPr>
        <w:t xml:space="preserve">
      "КАЗАКСТАН РЕСПУБЛИКАСЫ ДИПЛОМАТИЯЛЫК ПАСПОРТ" </w:t>
      </w:r>
      <w:r>
        <w:br/>
      </w:r>
      <w:r>
        <w:rPr>
          <w:rFonts w:ascii="Times New Roman"/>
          <w:b w:val="false"/>
          <w:i w:val="false"/>
          <w:color w:val="000000"/>
          <w:sz w:val="28"/>
        </w:rPr>
        <w:t xml:space="preserve">
      "Тегi" </w:t>
      </w:r>
      <w:r>
        <w:br/>
      </w:r>
      <w:r>
        <w:rPr>
          <w:rFonts w:ascii="Times New Roman"/>
          <w:b w:val="false"/>
          <w:i w:val="false"/>
          <w:color w:val="000000"/>
          <w:sz w:val="28"/>
        </w:rPr>
        <w:t xml:space="preserve">
      "Аты" </w:t>
      </w:r>
      <w:r>
        <w:br/>
      </w:r>
      <w:r>
        <w:rPr>
          <w:rFonts w:ascii="Times New Roman"/>
          <w:b w:val="false"/>
          <w:i w:val="false"/>
          <w:color w:val="000000"/>
          <w:sz w:val="28"/>
        </w:rPr>
        <w:t xml:space="preserve">
      "Экесiнiн аты" </w:t>
      </w:r>
      <w:r>
        <w:br/>
      </w:r>
      <w:r>
        <w:rPr>
          <w:rFonts w:ascii="Times New Roman"/>
          <w:b w:val="false"/>
          <w:i w:val="false"/>
          <w:color w:val="000000"/>
          <w:sz w:val="28"/>
        </w:rPr>
        <w:t xml:space="preserve">
      "Улты" </w:t>
      </w:r>
      <w:r>
        <w:br/>
      </w:r>
      <w:r>
        <w:rPr>
          <w:rFonts w:ascii="Times New Roman"/>
          <w:b w:val="false"/>
          <w:i w:val="false"/>
          <w:color w:val="000000"/>
          <w:sz w:val="28"/>
        </w:rPr>
        <w:t xml:space="preserve">
      8. На четвертой странице паспорта шесть прямоугольных рамок размером 45x35 мм, для вклеивания фотографических карточек детей владельца паспорта. </w:t>
      </w:r>
      <w:r>
        <w:br/>
      </w:r>
      <w:r>
        <w:rPr>
          <w:rFonts w:ascii="Times New Roman"/>
          <w:b w:val="false"/>
          <w:i w:val="false"/>
          <w:color w:val="000000"/>
          <w:sz w:val="28"/>
        </w:rPr>
        <w:t xml:space="preserve">
      9. На пятой странице паспорта размещена надпись по вертикали: </w:t>
      </w:r>
      <w:r>
        <w:br/>
      </w:r>
      <w:r>
        <w:rPr>
          <w:rFonts w:ascii="Times New Roman"/>
          <w:b w:val="false"/>
          <w:i w:val="false"/>
          <w:color w:val="000000"/>
          <w:sz w:val="28"/>
        </w:rPr>
        <w:t xml:space="preserve">
      "Балалары/Children" Ниже надписи: "Teгi/Surname", "Аты/Given names", "Туган кунi/Date of birth", "Жынысы/Sex". </w:t>
      </w:r>
      <w:r>
        <w:br/>
      </w:r>
      <w:r>
        <w:rPr>
          <w:rFonts w:ascii="Times New Roman"/>
          <w:b w:val="false"/>
          <w:i w:val="false"/>
          <w:color w:val="000000"/>
          <w:sz w:val="28"/>
        </w:rPr>
        <w:t xml:space="preserve">
      10. На шестой странице паспорта по вертикали размещены надписи на казахском и английском языках: </w:t>
      </w:r>
      <w:r>
        <w:br/>
      </w:r>
      <w:r>
        <w:rPr>
          <w:rFonts w:ascii="Times New Roman"/>
          <w:b w:val="false"/>
          <w:i w:val="false"/>
          <w:color w:val="000000"/>
          <w:sz w:val="28"/>
        </w:rPr>
        <w:t xml:space="preserve">
      "Сырткы icтep министрлiгiнiн кызметтiк белгiлерi ушiн" </w:t>
      </w:r>
      <w:r>
        <w:br/>
      </w:r>
      <w:r>
        <w:rPr>
          <w:rFonts w:ascii="Times New Roman"/>
          <w:b w:val="false"/>
          <w:i w:val="false"/>
          <w:color w:val="000000"/>
          <w:sz w:val="28"/>
        </w:rPr>
        <w:t xml:space="preserve">
      "For official use of the Ministry of Foreign Affairs" </w:t>
      </w:r>
      <w:r>
        <w:br/>
      </w:r>
      <w:r>
        <w:rPr>
          <w:rFonts w:ascii="Times New Roman"/>
          <w:b w:val="false"/>
          <w:i w:val="false"/>
          <w:color w:val="000000"/>
          <w:sz w:val="28"/>
        </w:rPr>
        <w:t xml:space="preserve">
      11. Страницы с 7 пo 32 предназначены для проставления виз, с надписями "Визалар/Visas". </w:t>
      </w:r>
      <w:r>
        <w:br/>
      </w:r>
      <w:r>
        <w:rPr>
          <w:rFonts w:ascii="Times New Roman"/>
          <w:b w:val="false"/>
          <w:i w:val="false"/>
          <w:color w:val="000000"/>
          <w:sz w:val="28"/>
        </w:rPr>
        <w:t xml:space="preserve">
      12. На внутренней стороне задней обложки паспорта по горизонтали размещены надписи на казахском и английском языках: </w:t>
      </w:r>
      <w:r>
        <w:br/>
      </w:r>
      <w:r>
        <w:rPr>
          <w:rFonts w:ascii="Times New Roman"/>
          <w:b w:val="false"/>
          <w:i w:val="false"/>
          <w:color w:val="000000"/>
          <w:sz w:val="28"/>
        </w:rPr>
        <w:t xml:space="preserve">
      "Осы паспорт 32 беттен турады" </w:t>
      </w:r>
      <w:r>
        <w:br/>
      </w:r>
      <w:r>
        <w:rPr>
          <w:rFonts w:ascii="Times New Roman"/>
          <w:b w:val="false"/>
          <w:i w:val="false"/>
          <w:color w:val="000000"/>
          <w:sz w:val="28"/>
        </w:rPr>
        <w:t xml:space="preserve">
      "This passport contains 32 pages" </w:t>
      </w:r>
      <w:r>
        <w:br/>
      </w:r>
      <w:r>
        <w:rPr>
          <w:rFonts w:ascii="Times New Roman"/>
          <w:b w:val="false"/>
          <w:i w:val="false"/>
          <w:color w:val="000000"/>
          <w:sz w:val="28"/>
        </w:rPr>
        <w:t xml:space="preserve">
      Ниже надписи на казахском и английском языках: </w:t>
      </w:r>
      <w:r>
        <w:br/>
      </w:r>
      <w:r>
        <w:rPr>
          <w:rFonts w:ascii="Times New Roman"/>
          <w:b w:val="false"/>
          <w:i w:val="false"/>
          <w:color w:val="000000"/>
          <w:sz w:val="28"/>
        </w:rPr>
        <w:t xml:space="preserve">
      "Паспорт Казахстан Республикасынын меншiгi болып табылады, ал онын иeci Казахстан Республикасынын коргауында болады" </w:t>
      </w:r>
      <w:r>
        <w:br/>
      </w:r>
      <w:r>
        <w:rPr>
          <w:rFonts w:ascii="Times New Roman"/>
          <w:b w:val="false"/>
          <w:i w:val="false"/>
          <w:color w:val="000000"/>
          <w:sz w:val="28"/>
        </w:rPr>
        <w:t xml:space="preserve">
      "This passport is the property of the Republic of Kazakhstan and its holder is under the protection of the Republic of Kazakhstan" </w:t>
      </w:r>
      <w:r>
        <w:br/>
      </w:r>
      <w:r>
        <w:rPr>
          <w:rFonts w:ascii="Times New Roman"/>
          <w:b w:val="false"/>
          <w:i w:val="false"/>
          <w:color w:val="000000"/>
          <w:sz w:val="28"/>
        </w:rPr>
        <w:t xml:space="preserve">
      13. Номер паспорта нанесен на страницах 3-32 перфорационным методом и высокой печатью на внутренней стороне задней обложки. </w:t>
      </w:r>
    </w:p>
    <w:bookmarkStart w:name="z7" w:id="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декабря 2003 года N 1375       </w:t>
      </w:r>
    </w:p>
    <w:bookmarkEnd w:id="7"/>
    <w:p>
      <w:pPr>
        <w:spacing w:after="0"/>
        <w:ind w:left="0"/>
        <w:jc w:val="left"/>
      </w:pPr>
      <w:r>
        <w:rPr>
          <w:rFonts w:ascii="Times New Roman"/>
          <w:b/>
          <w:i w:val="false"/>
          <w:color w:val="000000"/>
        </w:rPr>
        <w:t xml:space="preserve">   Образец служебного паспорта</w:t>
      </w:r>
      <w:r>
        <w:br/>
      </w:r>
      <w:r>
        <w:rPr>
          <w:rFonts w:ascii="Times New Roman"/>
          <w:b/>
          <w:i w:val="false"/>
          <w:color w:val="000000"/>
        </w:rPr>
        <w:t>
Республики Казахстан</w:t>
      </w:r>
      <w:r>
        <w:br/>
      </w:r>
      <w:r>
        <w:rPr>
          <w:rFonts w:ascii="Times New Roman"/>
          <w:b/>
          <w:i w:val="false"/>
          <w:color w:val="000000"/>
        </w:rPr>
        <w:t>
(описание)</w:t>
      </w:r>
    </w:p>
    <w:p>
      <w:pPr>
        <w:spacing w:after="0"/>
        <w:ind w:left="0"/>
        <w:jc w:val="both"/>
      </w:pPr>
      <w:r>
        <w:rPr>
          <w:rFonts w:ascii="Times New Roman"/>
          <w:b w:val="false"/>
          <w:i w:val="false"/>
          <w:color w:val="ff0000"/>
          <w:sz w:val="28"/>
        </w:rPr>
        <w:t>      Сноска. Заголовок с изменением, внесенным постановлением Правительства РК от 02.10.2010 </w:t>
      </w:r>
      <w:r>
        <w:rPr>
          <w:rFonts w:ascii="Times New Roman"/>
          <w:b w:val="false"/>
          <w:i w:val="false"/>
          <w:color w:val="ff0000"/>
          <w:sz w:val="28"/>
        </w:rPr>
        <w:t>№ 1015</w:t>
      </w:r>
      <w:r>
        <w:rPr>
          <w:rFonts w:ascii="Times New Roman"/>
          <w:b w:val="false"/>
          <w:i w:val="false"/>
          <w:color w:val="ff0000"/>
          <w:sz w:val="28"/>
        </w:rPr>
        <w:t> (вводится в действие по истечении шестидесяти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xml:space="preserve">      1. Размер книжки паспорта 88x125 мм, внутри которой размещается 16 листов, изготовленных из специальной бумаги с водяными знаками. Надписи и разграфления на листах паспорта выполнены краской черного цвета. </w:t>
      </w:r>
      <w:r>
        <w:br/>
      </w:r>
      <w:r>
        <w:rPr>
          <w:rFonts w:ascii="Times New Roman"/>
          <w:b w:val="false"/>
          <w:i w:val="false"/>
          <w:color w:val="000000"/>
          <w:sz w:val="28"/>
        </w:rPr>
        <w:t xml:space="preserve">
      2. Обложка паспорта черного цвета. На внешней стороне передней обложки паспорта размещены выполненные золотистым цветом: </w:t>
      </w:r>
      <w:r>
        <w:br/>
      </w:r>
      <w:r>
        <w:rPr>
          <w:rFonts w:ascii="Times New Roman"/>
          <w:b w:val="false"/>
          <w:i w:val="false"/>
          <w:color w:val="000000"/>
          <w:sz w:val="28"/>
        </w:rPr>
        <w:t xml:space="preserve">
      а) тисненая надпись на казахском и английском языках </w:t>
      </w:r>
      <w:r>
        <w:br/>
      </w:r>
      <w:r>
        <w:rPr>
          <w:rFonts w:ascii="Times New Roman"/>
          <w:b w:val="false"/>
          <w:i w:val="false"/>
          <w:color w:val="000000"/>
          <w:sz w:val="28"/>
        </w:rPr>
        <w:t>
 </w:t>
      </w:r>
      <w:r>
        <w:br/>
      </w:r>
      <w:r>
        <w:rPr>
          <w:rFonts w:ascii="Times New Roman"/>
          <w:b w:val="false"/>
          <w:i w:val="false"/>
          <w:color w:val="000000"/>
          <w:sz w:val="28"/>
        </w:rPr>
        <w:t xml:space="preserve">
                             КАЗАХСТАН РЕСПУБЛИКАСЫ </w:t>
      </w:r>
      <w:r>
        <w:br/>
      </w:r>
      <w:r>
        <w:rPr>
          <w:rFonts w:ascii="Times New Roman"/>
          <w:b w:val="false"/>
          <w:i w:val="false"/>
          <w:color w:val="000000"/>
          <w:sz w:val="28"/>
        </w:rPr>
        <w:t xml:space="preserve">
                      REPUBLIC OF KAZAKHSTAN </w:t>
      </w:r>
      <w:r>
        <w:br/>
      </w:r>
      <w:r>
        <w:rPr>
          <w:rFonts w:ascii="Times New Roman"/>
          <w:b w:val="false"/>
          <w:i w:val="false"/>
          <w:color w:val="000000"/>
          <w:sz w:val="28"/>
        </w:rPr>
        <w:t>
 </w:t>
      </w:r>
      <w:r>
        <w:br/>
      </w:r>
      <w:r>
        <w:rPr>
          <w:rFonts w:ascii="Times New Roman"/>
          <w:b w:val="false"/>
          <w:i w:val="false"/>
          <w:color w:val="000000"/>
          <w:sz w:val="28"/>
        </w:rPr>
        <w:t xml:space="preserve">
      б) в центре - Государственный герб Республики Казахстан; </w:t>
      </w:r>
      <w:r>
        <w:br/>
      </w:r>
      <w:r>
        <w:rPr>
          <w:rFonts w:ascii="Times New Roman"/>
          <w:b w:val="false"/>
          <w:i w:val="false"/>
          <w:color w:val="000000"/>
          <w:sz w:val="28"/>
        </w:rPr>
        <w:t xml:space="preserve">
      в) ниже Герба - тисненая надпись </w:t>
      </w:r>
    </w:p>
    <w:p>
      <w:pPr>
        <w:spacing w:after="0"/>
        <w:ind w:left="0"/>
        <w:jc w:val="both"/>
      </w:pPr>
      <w:r>
        <w:rPr>
          <w:rFonts w:ascii="Times New Roman"/>
          <w:b w:val="false"/>
          <w:i w:val="false"/>
          <w:color w:val="000000"/>
          <w:sz w:val="28"/>
        </w:rPr>
        <w:t xml:space="preserve">                      КЫЗМЕТТIК ПАСПОРТ </w:t>
      </w:r>
      <w:r>
        <w:br/>
      </w:r>
      <w:r>
        <w:rPr>
          <w:rFonts w:ascii="Times New Roman"/>
          <w:b w:val="false"/>
          <w:i w:val="false"/>
          <w:color w:val="000000"/>
          <w:sz w:val="28"/>
        </w:rPr>
        <w:t xml:space="preserve">
                      SERVICE PASSPORT </w:t>
      </w:r>
      <w:r>
        <w:br/>
      </w:r>
      <w:r>
        <w:rPr>
          <w:rFonts w:ascii="Times New Roman"/>
          <w:b w:val="false"/>
          <w:i w:val="false"/>
          <w:color w:val="000000"/>
          <w:sz w:val="28"/>
        </w:rPr>
        <w:t>
 </w:t>
      </w:r>
      <w:r>
        <w:br/>
      </w:r>
      <w:r>
        <w:rPr>
          <w:rFonts w:ascii="Times New Roman"/>
          <w:b w:val="false"/>
          <w:i w:val="false"/>
          <w:color w:val="000000"/>
          <w:sz w:val="28"/>
        </w:rPr>
        <w:t xml:space="preserve">
      3. На внутренней стороне передней обложки паспорта размещено цветное изображение Государственного герба Республики Казахстан. </w:t>
      </w:r>
      <w:r>
        <w:br/>
      </w:r>
      <w:r>
        <w:rPr>
          <w:rFonts w:ascii="Times New Roman"/>
          <w:b w:val="false"/>
          <w:i w:val="false"/>
          <w:color w:val="000000"/>
          <w:sz w:val="28"/>
        </w:rPr>
        <w:t xml:space="preserve">
      4. Между внутренней стороной передней обложки и первой страницей паспорта расположена прозрачная пленка с клейкой основой. </w:t>
      </w:r>
      <w:r>
        <w:br/>
      </w:r>
      <w:r>
        <w:rPr>
          <w:rFonts w:ascii="Times New Roman"/>
          <w:b w:val="false"/>
          <w:i w:val="false"/>
          <w:color w:val="000000"/>
          <w:sz w:val="28"/>
        </w:rPr>
        <w:t xml:space="preserve">
      5. На первой странице паспорта размещена надпись на казахском и английском языках: </w:t>
      </w:r>
      <w:r>
        <w:br/>
      </w:r>
      <w:r>
        <w:rPr>
          <w:rFonts w:ascii="Times New Roman"/>
          <w:b w:val="false"/>
          <w:i w:val="false"/>
          <w:color w:val="000000"/>
          <w:sz w:val="28"/>
        </w:rPr>
        <w:t xml:space="preserve">
      "Шетел мемлекеттерiнiн барлык кузыреттi кызмет орындарынан осы паспорттын иесi, шетелге жол журушi Казакстан Республикасынын азаматына жан-жакты жэрдем керсету суралады" </w:t>
      </w:r>
      <w:r>
        <w:br/>
      </w:r>
      <w:r>
        <w:rPr>
          <w:rFonts w:ascii="Times New Roman"/>
          <w:b w:val="false"/>
          <w:i w:val="false"/>
          <w:color w:val="000000"/>
          <w:sz w:val="28"/>
        </w:rPr>
        <w:t xml:space="preserve">
      "All competent authorities of foreign states are requested to extend all courtesies to the bearer of this passport, a citizen of the Republic of Kazakhstan, travelling abroad" </w:t>
      </w:r>
      <w:r>
        <w:br/>
      </w:r>
      <w:r>
        <w:rPr>
          <w:rFonts w:ascii="Times New Roman"/>
          <w:b w:val="false"/>
          <w:i w:val="false"/>
          <w:color w:val="000000"/>
          <w:sz w:val="28"/>
        </w:rPr>
        <w:t xml:space="preserve">
      6. На второй странице паспорта расположена вертикальная надпись на казахском и английском языках:  </w:t>
      </w:r>
      <w:r>
        <w:br/>
      </w:r>
      <w:r>
        <w:rPr>
          <w:rFonts w:ascii="Times New Roman"/>
          <w:b w:val="false"/>
          <w:i w:val="false"/>
          <w:color w:val="000000"/>
          <w:sz w:val="28"/>
        </w:rPr>
        <w:t xml:space="preserve">
      "КАЗАХСТАН РЕСПУБЛИКАСЫ/REPUBLIC OF KAZAKHSTAN" </w:t>
      </w:r>
      <w:r>
        <w:br/>
      </w:r>
      <w:r>
        <w:rPr>
          <w:rFonts w:ascii="Times New Roman"/>
          <w:b w:val="false"/>
          <w:i w:val="false"/>
          <w:color w:val="000000"/>
          <w:sz w:val="28"/>
        </w:rPr>
        <w:t xml:space="preserve">
      Ниже надпись в две строки: "КЫЗМЕТТIК ПАСПОРТ/SERVICE PASSPORT", справа размещены надписи на казахском и английском языках: "туpi/type", "мемлекет коды/code of state", "паспорттын No/passport No" </w:t>
      </w:r>
      <w:r>
        <w:br/>
      </w:r>
      <w:r>
        <w:rPr>
          <w:rFonts w:ascii="Times New Roman"/>
          <w:b w:val="false"/>
          <w:i w:val="false"/>
          <w:color w:val="000000"/>
          <w:sz w:val="28"/>
        </w:rPr>
        <w:t xml:space="preserve">
      С левой стороны место для фотографической карточки размером 45x35 мм. </w:t>
      </w:r>
      <w:r>
        <w:br/>
      </w:r>
      <w:r>
        <w:rPr>
          <w:rFonts w:ascii="Times New Roman"/>
          <w:b w:val="false"/>
          <w:i w:val="false"/>
          <w:color w:val="000000"/>
          <w:sz w:val="28"/>
        </w:rPr>
        <w:t xml:space="preserve">
      Справа от фотографии надписи: </w:t>
      </w:r>
      <w:r>
        <w:br/>
      </w:r>
      <w:r>
        <w:rPr>
          <w:rFonts w:ascii="Times New Roman"/>
          <w:b w:val="false"/>
          <w:i w:val="false"/>
          <w:color w:val="000000"/>
          <w:sz w:val="28"/>
        </w:rPr>
        <w:t xml:space="preserve">
      "Teгi/Surname" </w:t>
      </w:r>
      <w:r>
        <w:br/>
      </w:r>
      <w:r>
        <w:rPr>
          <w:rFonts w:ascii="Times New Roman"/>
          <w:b w:val="false"/>
          <w:i w:val="false"/>
          <w:color w:val="000000"/>
          <w:sz w:val="28"/>
        </w:rPr>
        <w:t xml:space="preserve">
      "Аты/Given names" </w:t>
      </w:r>
      <w:r>
        <w:br/>
      </w:r>
      <w:r>
        <w:rPr>
          <w:rFonts w:ascii="Times New Roman"/>
          <w:b w:val="false"/>
          <w:i w:val="false"/>
          <w:color w:val="000000"/>
          <w:sz w:val="28"/>
        </w:rPr>
        <w:t xml:space="preserve">
      "Азаматтыгы/Nationality" </w:t>
      </w:r>
      <w:r>
        <w:br/>
      </w:r>
      <w:r>
        <w:rPr>
          <w:rFonts w:ascii="Times New Roman"/>
          <w:b w:val="false"/>
          <w:i w:val="false"/>
          <w:color w:val="000000"/>
          <w:sz w:val="28"/>
        </w:rPr>
        <w:t xml:space="preserve">
      "Туган кyнi/Date of birth" </w:t>
      </w:r>
      <w:r>
        <w:br/>
      </w:r>
      <w:r>
        <w:rPr>
          <w:rFonts w:ascii="Times New Roman"/>
          <w:b w:val="false"/>
          <w:i w:val="false"/>
          <w:color w:val="000000"/>
          <w:sz w:val="28"/>
        </w:rPr>
        <w:t xml:space="preserve">
      "Туган жерi/Рlасе of birth" </w:t>
      </w:r>
      <w:r>
        <w:br/>
      </w:r>
      <w:r>
        <w:rPr>
          <w:rFonts w:ascii="Times New Roman"/>
          <w:b w:val="false"/>
          <w:i w:val="false"/>
          <w:color w:val="000000"/>
          <w:sz w:val="28"/>
        </w:rPr>
        <w:t xml:space="preserve">
      "Жынысы/Sex" </w:t>
      </w:r>
      <w:r>
        <w:br/>
      </w:r>
      <w:r>
        <w:rPr>
          <w:rFonts w:ascii="Times New Roman"/>
          <w:b w:val="false"/>
          <w:i w:val="false"/>
          <w:color w:val="000000"/>
          <w:sz w:val="28"/>
        </w:rPr>
        <w:t xml:space="preserve">
      "Берiлген кyнi/Date of issue" </w:t>
      </w:r>
      <w:r>
        <w:br/>
      </w:r>
      <w:r>
        <w:rPr>
          <w:rFonts w:ascii="Times New Roman"/>
          <w:b w:val="false"/>
          <w:i w:val="false"/>
          <w:color w:val="000000"/>
          <w:sz w:val="28"/>
        </w:rPr>
        <w:t xml:space="preserve">
      "Паспорт мepзiмi/Date of expiry" </w:t>
      </w:r>
      <w:r>
        <w:br/>
      </w:r>
      <w:r>
        <w:rPr>
          <w:rFonts w:ascii="Times New Roman"/>
          <w:b w:val="false"/>
          <w:i w:val="false"/>
          <w:color w:val="000000"/>
          <w:sz w:val="28"/>
        </w:rPr>
        <w:t xml:space="preserve">
      "Берген мекеме/Authority" </w:t>
      </w:r>
      <w:r>
        <w:br/>
      </w:r>
      <w:r>
        <w:rPr>
          <w:rFonts w:ascii="Times New Roman"/>
          <w:b w:val="false"/>
          <w:i w:val="false"/>
          <w:color w:val="000000"/>
          <w:sz w:val="28"/>
        </w:rPr>
        <w:t xml:space="preserve">
      "Оз колы/Signature of bearer" </w:t>
      </w:r>
      <w:r>
        <w:br/>
      </w:r>
      <w:r>
        <w:rPr>
          <w:rFonts w:ascii="Times New Roman"/>
          <w:b w:val="false"/>
          <w:i w:val="false"/>
          <w:color w:val="000000"/>
          <w:sz w:val="28"/>
        </w:rPr>
        <w:t xml:space="preserve">
      Ниже место для машиносчитываемого текста. </w:t>
      </w:r>
      <w:r>
        <w:br/>
      </w:r>
      <w:r>
        <w:rPr>
          <w:rFonts w:ascii="Times New Roman"/>
          <w:b w:val="false"/>
          <w:i w:val="false"/>
          <w:color w:val="000000"/>
          <w:sz w:val="28"/>
        </w:rPr>
        <w:t xml:space="preserve">
      7. На третьей странице паспорта по вертикали размещены надписи на казахском языке: </w:t>
      </w:r>
      <w:r>
        <w:br/>
      </w:r>
      <w:r>
        <w:rPr>
          <w:rFonts w:ascii="Times New Roman"/>
          <w:b w:val="false"/>
          <w:i w:val="false"/>
          <w:color w:val="000000"/>
          <w:sz w:val="28"/>
        </w:rPr>
        <w:t xml:space="preserve">
      "КАЗАХСТАН РЕСПУБЛИКАСЫ КЫЗМЕТТIК ПАСПОРТ" </w:t>
      </w:r>
      <w:r>
        <w:br/>
      </w:r>
      <w:r>
        <w:rPr>
          <w:rFonts w:ascii="Times New Roman"/>
          <w:b w:val="false"/>
          <w:i w:val="false"/>
          <w:color w:val="000000"/>
          <w:sz w:val="28"/>
        </w:rPr>
        <w:t xml:space="preserve">
      "Тегi" </w:t>
      </w:r>
      <w:r>
        <w:br/>
      </w:r>
      <w:r>
        <w:rPr>
          <w:rFonts w:ascii="Times New Roman"/>
          <w:b w:val="false"/>
          <w:i w:val="false"/>
          <w:color w:val="000000"/>
          <w:sz w:val="28"/>
        </w:rPr>
        <w:t xml:space="preserve">
      "Аты" </w:t>
      </w:r>
      <w:r>
        <w:br/>
      </w:r>
      <w:r>
        <w:rPr>
          <w:rFonts w:ascii="Times New Roman"/>
          <w:b w:val="false"/>
          <w:i w:val="false"/>
          <w:color w:val="000000"/>
          <w:sz w:val="28"/>
        </w:rPr>
        <w:t xml:space="preserve">
      "Экесiнiн аты" </w:t>
      </w:r>
      <w:r>
        <w:br/>
      </w:r>
      <w:r>
        <w:rPr>
          <w:rFonts w:ascii="Times New Roman"/>
          <w:b w:val="false"/>
          <w:i w:val="false"/>
          <w:color w:val="000000"/>
          <w:sz w:val="28"/>
        </w:rPr>
        <w:t xml:space="preserve">
      "Улты" </w:t>
      </w:r>
      <w:r>
        <w:br/>
      </w:r>
      <w:r>
        <w:rPr>
          <w:rFonts w:ascii="Times New Roman"/>
          <w:b w:val="false"/>
          <w:i w:val="false"/>
          <w:color w:val="000000"/>
          <w:sz w:val="28"/>
        </w:rPr>
        <w:t xml:space="preserve">
      8. На четвертой странице паспорта шесть прямоугольных рамок размером 45x35 мм, для вклеивания фотографических карточек детей владельца паспорта. </w:t>
      </w:r>
      <w:r>
        <w:br/>
      </w:r>
      <w:r>
        <w:rPr>
          <w:rFonts w:ascii="Times New Roman"/>
          <w:b w:val="false"/>
          <w:i w:val="false"/>
          <w:color w:val="000000"/>
          <w:sz w:val="28"/>
        </w:rPr>
        <w:t xml:space="preserve">
      9. На пятой странице паспорта размещена надпись по вертикали: "Балалары/Children" Ниже надписи: "Teгi/Surname", "Аты/Given names", "Туган кунi/Date of birth", "Жынысы/Sex". </w:t>
      </w:r>
      <w:r>
        <w:br/>
      </w:r>
      <w:r>
        <w:rPr>
          <w:rFonts w:ascii="Times New Roman"/>
          <w:b w:val="false"/>
          <w:i w:val="false"/>
          <w:color w:val="000000"/>
          <w:sz w:val="28"/>
        </w:rPr>
        <w:t xml:space="preserve">
      10. На шестой странице паспорта по вертикали размещены надписи на казахском и английском языках: </w:t>
      </w:r>
      <w:r>
        <w:br/>
      </w:r>
      <w:r>
        <w:rPr>
          <w:rFonts w:ascii="Times New Roman"/>
          <w:b w:val="false"/>
          <w:i w:val="false"/>
          <w:color w:val="000000"/>
          <w:sz w:val="28"/>
        </w:rPr>
        <w:t xml:space="preserve">
      "Сырткы iстер министрлiгiнiн кызметтiк белгiлерi ушiн" </w:t>
      </w:r>
      <w:r>
        <w:br/>
      </w:r>
      <w:r>
        <w:rPr>
          <w:rFonts w:ascii="Times New Roman"/>
          <w:b w:val="false"/>
          <w:i w:val="false"/>
          <w:color w:val="000000"/>
          <w:sz w:val="28"/>
        </w:rPr>
        <w:t xml:space="preserve">
      "For official use of the Ministry of Foreign Affairs" </w:t>
      </w:r>
      <w:r>
        <w:br/>
      </w:r>
      <w:r>
        <w:rPr>
          <w:rFonts w:ascii="Times New Roman"/>
          <w:b w:val="false"/>
          <w:i w:val="false"/>
          <w:color w:val="000000"/>
          <w:sz w:val="28"/>
        </w:rPr>
        <w:t xml:space="preserve">
      11. Страницы с 7 no 32 предназначены для проставления виз, с надписями "Визалар/Visas". </w:t>
      </w:r>
      <w:r>
        <w:br/>
      </w:r>
      <w:r>
        <w:rPr>
          <w:rFonts w:ascii="Times New Roman"/>
          <w:b w:val="false"/>
          <w:i w:val="false"/>
          <w:color w:val="000000"/>
          <w:sz w:val="28"/>
        </w:rPr>
        <w:t xml:space="preserve">
      12. На внутренней стороне задней обложки паспорта по горизонтали размещены надписи на казахском и английском языках: </w:t>
      </w:r>
      <w:r>
        <w:br/>
      </w:r>
      <w:r>
        <w:rPr>
          <w:rFonts w:ascii="Times New Roman"/>
          <w:b w:val="false"/>
          <w:i w:val="false"/>
          <w:color w:val="000000"/>
          <w:sz w:val="28"/>
        </w:rPr>
        <w:t xml:space="preserve">
      "Осы паспорт 32 беттен турады" </w:t>
      </w:r>
      <w:r>
        <w:br/>
      </w:r>
      <w:r>
        <w:rPr>
          <w:rFonts w:ascii="Times New Roman"/>
          <w:b w:val="false"/>
          <w:i w:val="false"/>
          <w:color w:val="000000"/>
          <w:sz w:val="28"/>
        </w:rPr>
        <w:t xml:space="preserve">
      "This passport contains 32 pages" </w:t>
      </w:r>
      <w:r>
        <w:br/>
      </w:r>
      <w:r>
        <w:rPr>
          <w:rFonts w:ascii="Times New Roman"/>
          <w:b w:val="false"/>
          <w:i w:val="false"/>
          <w:color w:val="000000"/>
          <w:sz w:val="28"/>
        </w:rPr>
        <w:t xml:space="preserve">
      Ниже надписи на казахском и английском языках: </w:t>
      </w:r>
      <w:r>
        <w:br/>
      </w:r>
      <w:r>
        <w:rPr>
          <w:rFonts w:ascii="Times New Roman"/>
          <w:b w:val="false"/>
          <w:i w:val="false"/>
          <w:color w:val="000000"/>
          <w:sz w:val="28"/>
        </w:rPr>
        <w:t xml:space="preserve">
      "Паспорт Казакстан Республикасынын меншыгы болып табылады, ал онын, иeci Казакстан Республикасынын коргауында болады" </w:t>
      </w:r>
      <w:r>
        <w:br/>
      </w:r>
      <w:r>
        <w:rPr>
          <w:rFonts w:ascii="Times New Roman"/>
          <w:b w:val="false"/>
          <w:i w:val="false"/>
          <w:color w:val="000000"/>
          <w:sz w:val="28"/>
        </w:rPr>
        <w:t xml:space="preserve">
      "This passport is the property of the Republic of Kazakhstan and its holder is under the protection of the Republic of Kazakhstan" </w:t>
      </w:r>
      <w:r>
        <w:br/>
      </w:r>
      <w:r>
        <w:rPr>
          <w:rFonts w:ascii="Times New Roman"/>
          <w:b w:val="false"/>
          <w:i w:val="false"/>
          <w:color w:val="000000"/>
          <w:sz w:val="28"/>
        </w:rPr>
        <w:t>
      13. Номер паспорта нанесен на страницах 3-32 перфорационным методом и высокой печатью на внутренней стороне задней обложки.</w:t>
      </w:r>
    </w:p>
    <w:bookmarkStart w:name="z10" w:id="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2003 года № 1375</w:t>
      </w:r>
    </w:p>
    <w:bookmarkEnd w:id="8"/>
    <w:p>
      <w:pPr>
        <w:spacing w:after="0"/>
        <w:ind w:left="0"/>
        <w:jc w:val="left"/>
      </w:pPr>
      <w:r>
        <w:rPr>
          <w:rFonts w:ascii="Times New Roman"/>
          <w:b/>
          <w:i w:val="false"/>
          <w:color w:val="000000"/>
        </w:rPr>
        <w:t xml:space="preserve"> Образец</w:t>
      </w:r>
      <w:r>
        <w:br/>
      </w:r>
      <w:r>
        <w:rPr>
          <w:rFonts w:ascii="Times New Roman"/>
          <w:b/>
          <w:i w:val="false"/>
          <w:color w:val="000000"/>
        </w:rPr>
        <w:t>
дипломатического паспорта Республики Казахстан,</w:t>
      </w:r>
      <w:r>
        <w:br/>
      </w:r>
      <w:r>
        <w:rPr>
          <w:rFonts w:ascii="Times New Roman"/>
          <w:b/>
          <w:i w:val="false"/>
          <w:color w:val="000000"/>
        </w:rPr>
        <w:t>
содержащего электронные носители информации</w:t>
      </w:r>
      <w:r>
        <w:br/>
      </w:r>
      <w:r>
        <w:rPr>
          <w:rFonts w:ascii="Times New Roman"/>
          <w:b/>
          <w:i w:val="false"/>
          <w:color w:val="000000"/>
        </w:rPr>
        <w:t>
(описание)</w:t>
      </w:r>
    </w:p>
    <w:p>
      <w:pPr>
        <w:spacing w:after="0"/>
        <w:ind w:left="0"/>
        <w:jc w:val="both"/>
      </w:pPr>
      <w:r>
        <w:rPr>
          <w:rFonts w:ascii="Times New Roman"/>
          <w:b w:val="false"/>
          <w:i w:val="false"/>
          <w:color w:val="ff0000"/>
          <w:sz w:val="28"/>
        </w:rPr>
        <w:t>      Сноска. Постановление дополнено Образцом дипломатического паспорта в соответствии с постановлением Правительства РК от 02.10.2010 </w:t>
      </w:r>
      <w:r>
        <w:rPr>
          <w:rFonts w:ascii="Times New Roman"/>
          <w:b w:val="false"/>
          <w:i w:val="false"/>
          <w:color w:val="ff0000"/>
          <w:sz w:val="28"/>
        </w:rPr>
        <w:t>№ 1015</w:t>
      </w:r>
      <w:r>
        <w:rPr>
          <w:rFonts w:ascii="Times New Roman"/>
          <w:b w:val="false"/>
          <w:i w:val="false"/>
          <w:color w:val="ff0000"/>
          <w:sz w:val="28"/>
        </w:rPr>
        <w:t> (вводится в действие по истечении шестидесяти календарных дней со дня первого официального опубликования).</w:t>
      </w:r>
    </w:p>
    <w:bookmarkStart w:name="z12" w:id="9"/>
    <w:p>
      <w:pPr>
        <w:spacing w:after="0"/>
        <w:ind w:left="0"/>
        <w:jc w:val="both"/>
      </w:pPr>
      <w:r>
        <w:rPr>
          <w:rFonts w:ascii="Times New Roman"/>
          <w:b w:val="false"/>
          <w:i w:val="false"/>
          <w:color w:val="000000"/>
          <w:sz w:val="28"/>
        </w:rPr>
        <w:t>
      1. Дипломатический паспорт Республики Казахстан, содержащий электронные носители информации (далее - паспорт), изготавливается в соответствии с международными требованиями и стандартами, предъявляемыми к машиносчитываемым проездным документам.</w:t>
      </w:r>
      <w:r>
        <w:br/>
      </w:r>
      <w:r>
        <w:rPr>
          <w:rFonts w:ascii="Times New Roman"/>
          <w:b w:val="false"/>
          <w:i w:val="false"/>
          <w:color w:val="000000"/>
          <w:sz w:val="28"/>
        </w:rPr>
        <w:t>
</w:t>
      </w:r>
      <w:r>
        <w:rPr>
          <w:rFonts w:ascii="Times New Roman"/>
          <w:b w:val="false"/>
          <w:i w:val="false"/>
          <w:color w:val="000000"/>
          <w:sz w:val="28"/>
        </w:rPr>
        <w:t>
      2. Паспорт представляет собой брошюру размером 88x125 мм с округленными углами и состоит из обложки, приклеенных к обложке форзацев и 18 листов (36 страниц).</w:t>
      </w:r>
      <w:r>
        <w:br/>
      </w:r>
      <w:r>
        <w:rPr>
          <w:rFonts w:ascii="Times New Roman"/>
          <w:b w:val="false"/>
          <w:i w:val="false"/>
          <w:color w:val="000000"/>
          <w:sz w:val="28"/>
        </w:rPr>
        <w:t>
</w:t>
      </w:r>
      <w:r>
        <w:rPr>
          <w:rFonts w:ascii="Times New Roman"/>
          <w:b w:val="false"/>
          <w:i w:val="false"/>
          <w:color w:val="000000"/>
          <w:sz w:val="28"/>
        </w:rPr>
        <w:t>
      3. Обложка паспорта изготавливается из износостойкого материала и подложки, между которыми располагается микросхема (чип с бесконтактным интерфейсом) с антенной, используемая в качестве электронного носителя информации о владельце паспорта.</w:t>
      </w:r>
      <w:r>
        <w:br/>
      </w:r>
      <w:r>
        <w:rPr>
          <w:rFonts w:ascii="Times New Roman"/>
          <w:b w:val="false"/>
          <w:i w:val="false"/>
          <w:color w:val="000000"/>
          <w:sz w:val="28"/>
        </w:rPr>
        <w:t>
</w:t>
      </w:r>
      <w:r>
        <w:rPr>
          <w:rFonts w:ascii="Times New Roman"/>
          <w:b w:val="false"/>
          <w:i w:val="false"/>
          <w:color w:val="000000"/>
          <w:sz w:val="28"/>
        </w:rPr>
        <w:t>
      В микросхеме, имеющей емкость памяти не менее 64 Кб, в защищенном виде хранится графическая и текстовая информация о владельце паспорта.</w:t>
      </w:r>
      <w:r>
        <w:br/>
      </w:r>
      <w:r>
        <w:rPr>
          <w:rFonts w:ascii="Times New Roman"/>
          <w:b w:val="false"/>
          <w:i w:val="false"/>
          <w:color w:val="000000"/>
          <w:sz w:val="28"/>
        </w:rPr>
        <w:t>
</w:t>
      </w:r>
      <w:r>
        <w:rPr>
          <w:rFonts w:ascii="Times New Roman"/>
          <w:b w:val="false"/>
          <w:i w:val="false"/>
          <w:color w:val="000000"/>
          <w:sz w:val="28"/>
        </w:rPr>
        <w:t>
      4. Обложка паспорта темно-зеленого цвета.</w:t>
      </w:r>
      <w:r>
        <w:br/>
      </w:r>
      <w:r>
        <w:rPr>
          <w:rFonts w:ascii="Times New Roman"/>
          <w:b w:val="false"/>
          <w:i w:val="false"/>
          <w:color w:val="000000"/>
          <w:sz w:val="28"/>
        </w:rPr>
        <w:t>
</w:t>
      </w:r>
      <w:r>
        <w:rPr>
          <w:rFonts w:ascii="Times New Roman"/>
          <w:b w:val="false"/>
          <w:i w:val="false"/>
          <w:color w:val="000000"/>
          <w:sz w:val="28"/>
        </w:rPr>
        <w:t>
      На внешней стороне передней обложки паспорта размещены:</w:t>
      </w:r>
      <w:r>
        <w:br/>
      </w:r>
      <w:r>
        <w:rPr>
          <w:rFonts w:ascii="Times New Roman"/>
          <w:b w:val="false"/>
          <w:i w:val="false"/>
          <w:color w:val="000000"/>
          <w:sz w:val="28"/>
        </w:rPr>
        <w:t>
</w:t>
      </w:r>
      <w:r>
        <w:rPr>
          <w:rFonts w:ascii="Times New Roman"/>
          <w:b w:val="false"/>
          <w:i w:val="false"/>
          <w:color w:val="000000"/>
          <w:sz w:val="28"/>
        </w:rPr>
        <w:t>
      в верхней части - надпись на казахском и английском языках:</w:t>
      </w:r>
      <w:r>
        <w:br/>
      </w:r>
      <w:r>
        <w:rPr>
          <w:rFonts w:ascii="Times New Roman"/>
          <w:b w:val="false"/>
          <w:i w:val="false"/>
          <w:color w:val="000000"/>
          <w:sz w:val="28"/>
        </w:rPr>
        <w:t>
                    "ҚАЗАҚСТАН РЕСПУБЛИКАСЫ</w:t>
      </w:r>
      <w:r>
        <w:br/>
      </w:r>
      <w:r>
        <w:rPr>
          <w:rFonts w:ascii="Times New Roman"/>
          <w:b w:val="false"/>
          <w:i w:val="false"/>
          <w:color w:val="000000"/>
          <w:sz w:val="28"/>
        </w:rPr>
        <w:t>
                     REPUBLIC OF KAZAKHSTAN";</w:t>
      </w:r>
    </w:p>
    <w:bookmarkEnd w:id="9"/>
    <w:bookmarkStart w:name="z19" w:id="10"/>
    <w:p>
      <w:pPr>
        <w:spacing w:after="0"/>
        <w:ind w:left="0"/>
        <w:jc w:val="both"/>
      </w:pPr>
      <w:r>
        <w:rPr>
          <w:rFonts w:ascii="Times New Roman"/>
          <w:b w:val="false"/>
          <w:i w:val="false"/>
          <w:color w:val="000000"/>
          <w:sz w:val="28"/>
        </w:rPr>
        <w:t>
      в центре - Государственный Герб Республики Казахстан;</w:t>
      </w:r>
      <w:r>
        <w:br/>
      </w:r>
      <w:r>
        <w:rPr>
          <w:rFonts w:ascii="Times New Roman"/>
          <w:b w:val="false"/>
          <w:i w:val="false"/>
          <w:color w:val="000000"/>
          <w:sz w:val="28"/>
        </w:rPr>
        <w:t>
</w:t>
      </w:r>
      <w:r>
        <w:rPr>
          <w:rFonts w:ascii="Times New Roman"/>
          <w:b w:val="false"/>
          <w:i w:val="false"/>
          <w:color w:val="000000"/>
          <w:sz w:val="28"/>
        </w:rPr>
        <w:t>
      под Государственным Гербом Республики Казахстан - надпись на казахском и английском языках:</w:t>
      </w:r>
      <w:r>
        <w:br/>
      </w:r>
      <w:r>
        <w:rPr>
          <w:rFonts w:ascii="Times New Roman"/>
          <w:b w:val="false"/>
          <w:i w:val="false"/>
          <w:color w:val="000000"/>
          <w:sz w:val="28"/>
        </w:rPr>
        <w:t>
                    "ДИПЛОМАТТЫҚ ПАСПОРТ</w:t>
      </w:r>
      <w:r>
        <w:br/>
      </w:r>
      <w:r>
        <w:rPr>
          <w:rFonts w:ascii="Times New Roman"/>
          <w:b w:val="false"/>
          <w:i w:val="false"/>
          <w:color w:val="000000"/>
          <w:sz w:val="28"/>
        </w:rPr>
        <w:t>
                     DIPLOMATIC PASSPORT"</w:t>
      </w:r>
    </w:p>
    <w:bookmarkEnd w:id="10"/>
    <w:bookmarkStart w:name="z21" w:id="11"/>
    <w:p>
      <w:pPr>
        <w:spacing w:after="0"/>
        <w:ind w:left="0"/>
        <w:jc w:val="both"/>
      </w:pPr>
      <w:r>
        <w:rPr>
          <w:rFonts w:ascii="Times New Roman"/>
          <w:b w:val="false"/>
          <w:i w:val="false"/>
          <w:color w:val="000000"/>
          <w:sz w:val="28"/>
        </w:rPr>
        <w:t>
      в нижней части - специальный знак, указывающий на наличие в паспорте электронного носителя информации;</w:t>
      </w:r>
      <w:r>
        <w:br/>
      </w:r>
      <w:r>
        <w:rPr>
          <w:rFonts w:ascii="Times New Roman"/>
          <w:b w:val="false"/>
          <w:i w:val="false"/>
          <w:color w:val="000000"/>
          <w:sz w:val="28"/>
        </w:rPr>
        <w:t>
</w:t>
      </w:r>
      <w:r>
        <w:rPr>
          <w:rFonts w:ascii="Times New Roman"/>
          <w:b w:val="false"/>
          <w:i w:val="false"/>
          <w:color w:val="000000"/>
          <w:sz w:val="28"/>
        </w:rPr>
        <w:t>
      в углах - элементы национального узора.</w:t>
      </w:r>
      <w:r>
        <w:br/>
      </w:r>
      <w:r>
        <w:rPr>
          <w:rFonts w:ascii="Times New Roman"/>
          <w:b w:val="false"/>
          <w:i w:val="false"/>
          <w:color w:val="000000"/>
          <w:sz w:val="28"/>
        </w:rPr>
        <w:t>
</w:t>
      </w:r>
      <w:r>
        <w:rPr>
          <w:rFonts w:ascii="Times New Roman"/>
          <w:b w:val="false"/>
          <w:i w:val="false"/>
          <w:color w:val="000000"/>
          <w:sz w:val="28"/>
        </w:rPr>
        <w:t>
      Надписи, изображение Государственного Герба Республики Казахстан, специальный знак и элементы национального узора выполняются тиснением фольгой золотистого цвета.</w:t>
      </w:r>
      <w:r>
        <w:br/>
      </w:r>
      <w:r>
        <w:rPr>
          <w:rFonts w:ascii="Times New Roman"/>
          <w:b w:val="false"/>
          <w:i w:val="false"/>
          <w:color w:val="000000"/>
          <w:sz w:val="28"/>
        </w:rPr>
        <w:t>
</w:t>
      </w:r>
      <w:r>
        <w:rPr>
          <w:rFonts w:ascii="Times New Roman"/>
          <w:b w:val="false"/>
          <w:i w:val="false"/>
          <w:color w:val="000000"/>
          <w:sz w:val="28"/>
        </w:rPr>
        <w:t>
      5. На переднем форзаце паспорта размещены:</w:t>
      </w:r>
      <w:r>
        <w:br/>
      </w:r>
      <w:r>
        <w:rPr>
          <w:rFonts w:ascii="Times New Roman"/>
          <w:b w:val="false"/>
          <w:i w:val="false"/>
          <w:color w:val="000000"/>
          <w:sz w:val="28"/>
        </w:rPr>
        <w:t>
</w:t>
      </w:r>
      <w:r>
        <w:rPr>
          <w:rFonts w:ascii="Times New Roman"/>
          <w:b w:val="false"/>
          <w:i w:val="false"/>
          <w:color w:val="000000"/>
          <w:sz w:val="28"/>
        </w:rPr>
        <w:t>
      в центре - Государственный Герб Республики Казахстан;</w:t>
      </w:r>
      <w:r>
        <w:br/>
      </w:r>
      <w:r>
        <w:rPr>
          <w:rFonts w:ascii="Times New Roman"/>
          <w:b w:val="false"/>
          <w:i w:val="false"/>
          <w:color w:val="000000"/>
          <w:sz w:val="28"/>
        </w:rPr>
        <w:t>
</w:t>
      </w:r>
      <w:r>
        <w:rPr>
          <w:rFonts w:ascii="Times New Roman"/>
          <w:b w:val="false"/>
          <w:i w:val="false"/>
          <w:color w:val="000000"/>
          <w:sz w:val="28"/>
        </w:rPr>
        <w:t>
      под Государственным Гербом Республики Казахстан - элемент в виде фрагмента национального орнамента и узорная розетка с элементами национального орнамента;</w:t>
      </w:r>
      <w:r>
        <w:br/>
      </w:r>
      <w:r>
        <w:rPr>
          <w:rFonts w:ascii="Times New Roman"/>
          <w:b w:val="false"/>
          <w:i w:val="false"/>
          <w:color w:val="000000"/>
          <w:sz w:val="28"/>
        </w:rPr>
        <w:t>
</w:t>
      </w:r>
      <w:r>
        <w:rPr>
          <w:rFonts w:ascii="Times New Roman"/>
          <w:b w:val="false"/>
          <w:i w:val="false"/>
          <w:color w:val="000000"/>
          <w:sz w:val="28"/>
        </w:rPr>
        <w:t>
      ниже узорной розетки - номер паспорта.</w:t>
      </w:r>
      <w:r>
        <w:br/>
      </w:r>
      <w:r>
        <w:rPr>
          <w:rFonts w:ascii="Times New Roman"/>
          <w:b w:val="false"/>
          <w:i w:val="false"/>
          <w:color w:val="000000"/>
          <w:sz w:val="28"/>
        </w:rPr>
        <w:t>
</w:t>
      </w:r>
      <w:r>
        <w:rPr>
          <w:rFonts w:ascii="Times New Roman"/>
          <w:b w:val="false"/>
          <w:i w:val="false"/>
          <w:color w:val="000000"/>
          <w:sz w:val="28"/>
        </w:rPr>
        <w:t>
      6. Между передним форзацем и страницей 1 расположена прозрачная пленка с клейкой основой.</w:t>
      </w:r>
      <w:r>
        <w:br/>
      </w:r>
      <w:r>
        <w:rPr>
          <w:rFonts w:ascii="Times New Roman"/>
          <w:b w:val="false"/>
          <w:i w:val="false"/>
          <w:color w:val="000000"/>
          <w:sz w:val="28"/>
        </w:rPr>
        <w:t>
</w:t>
      </w:r>
      <w:r>
        <w:rPr>
          <w:rFonts w:ascii="Times New Roman"/>
          <w:b w:val="false"/>
          <w:i w:val="false"/>
          <w:color w:val="000000"/>
          <w:sz w:val="28"/>
        </w:rPr>
        <w:t>
      7. На странице 1 паспорта размещена надпись на казахском и английском языках:</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Сыртқы істер министрлігі</w:t>
      </w:r>
      <w:r>
        <w:br/>
      </w:r>
      <w:r>
        <w:rPr>
          <w:rFonts w:ascii="Times New Roman"/>
          <w:b w:val="false"/>
          <w:i w:val="false"/>
          <w:color w:val="000000"/>
          <w:sz w:val="28"/>
        </w:rPr>
        <w:t>
              шет мемлекеттердің барлық құзыретті қызмет</w:t>
      </w:r>
      <w:r>
        <w:br/>
      </w:r>
      <w:r>
        <w:rPr>
          <w:rFonts w:ascii="Times New Roman"/>
          <w:b w:val="false"/>
          <w:i w:val="false"/>
          <w:color w:val="000000"/>
          <w:sz w:val="28"/>
        </w:rPr>
        <w:t>
               органдарынан дипломаттық паспорт иесінің</w:t>
      </w:r>
      <w:r>
        <w:br/>
      </w:r>
      <w:r>
        <w:rPr>
          <w:rFonts w:ascii="Times New Roman"/>
          <w:b w:val="false"/>
          <w:i w:val="false"/>
          <w:color w:val="000000"/>
          <w:sz w:val="28"/>
        </w:rPr>
        <w:t>
                   бөгетсіз жүріп-тұруын қамтамасыз</w:t>
      </w:r>
      <w:r>
        <w:br/>
      </w:r>
      <w:r>
        <w:rPr>
          <w:rFonts w:ascii="Times New Roman"/>
          <w:b w:val="false"/>
          <w:i w:val="false"/>
          <w:color w:val="000000"/>
          <w:sz w:val="28"/>
        </w:rPr>
        <w:t>
                етуді және қажет болған жағдайда заңды</w:t>
      </w:r>
      <w:r>
        <w:br/>
      </w:r>
      <w:r>
        <w:rPr>
          <w:rFonts w:ascii="Times New Roman"/>
          <w:b w:val="false"/>
          <w:i w:val="false"/>
          <w:color w:val="000000"/>
          <w:sz w:val="28"/>
        </w:rPr>
        <w:t>
                  қолдау көрсетіліп, қорғалуын өтінеді.</w:t>
      </w:r>
    </w:p>
    <w:bookmarkEnd w:id="11"/>
    <w:p>
      <w:pPr>
        <w:spacing w:after="0"/>
        <w:ind w:left="0"/>
        <w:jc w:val="both"/>
      </w:pPr>
      <w:r>
        <w:rPr>
          <w:rFonts w:ascii="Times New Roman"/>
          <w:b w:val="false"/>
          <w:i w:val="false"/>
          <w:color w:val="000000"/>
          <w:sz w:val="28"/>
        </w:rPr>
        <w:t>                 The Ministry of Foreign Affairs of the</w:t>
      </w:r>
      <w:r>
        <w:br/>
      </w:r>
      <w:r>
        <w:rPr>
          <w:rFonts w:ascii="Times New Roman"/>
          <w:b w:val="false"/>
          <w:i w:val="false"/>
          <w:color w:val="000000"/>
          <w:sz w:val="28"/>
        </w:rPr>
        <w:t>
             Republic of Kazakhstan requests all competent</w:t>
      </w:r>
      <w:r>
        <w:br/>
      </w:r>
      <w:r>
        <w:rPr>
          <w:rFonts w:ascii="Times New Roman"/>
          <w:b w:val="false"/>
          <w:i w:val="false"/>
          <w:color w:val="000000"/>
          <w:sz w:val="28"/>
        </w:rPr>
        <w:t>
                authorities of foreign states to permit</w:t>
      </w:r>
      <w:r>
        <w:br/>
      </w:r>
      <w:r>
        <w:rPr>
          <w:rFonts w:ascii="Times New Roman"/>
          <w:b w:val="false"/>
          <w:i w:val="false"/>
          <w:color w:val="000000"/>
          <w:sz w:val="28"/>
        </w:rPr>
        <w:t>
              the bearer of this diplomatic passport to pass</w:t>
      </w:r>
      <w:r>
        <w:br/>
      </w:r>
      <w:r>
        <w:rPr>
          <w:rFonts w:ascii="Times New Roman"/>
          <w:b w:val="false"/>
          <w:i w:val="false"/>
          <w:color w:val="000000"/>
          <w:sz w:val="28"/>
        </w:rPr>
        <w:t>
                 safely and freely and to give the bearer</w:t>
      </w:r>
      <w:r>
        <w:br/>
      </w:r>
      <w:r>
        <w:rPr>
          <w:rFonts w:ascii="Times New Roman"/>
          <w:b w:val="false"/>
          <w:i w:val="false"/>
          <w:color w:val="000000"/>
          <w:sz w:val="28"/>
        </w:rPr>
        <w:t>
              all lawful aid and protection in case of need."</w:t>
      </w:r>
    </w:p>
    <w:p>
      <w:pPr>
        <w:spacing w:after="0"/>
        <w:ind w:left="0"/>
        <w:jc w:val="both"/>
      </w:pPr>
      <w:r>
        <w:rPr>
          <w:rFonts w:ascii="Times New Roman"/>
          <w:b w:val="false"/>
          <w:i w:val="false"/>
          <w:color w:val="ff0000"/>
          <w:sz w:val="28"/>
        </w:rPr>
        <w:t xml:space="preserve">      Сноска. Пункт 7 с изменением, внесенным постановлением Правительства РК от 20.09.2011 </w:t>
      </w:r>
      <w:r>
        <w:rPr>
          <w:rFonts w:ascii="Times New Roman"/>
          <w:b w:val="false"/>
          <w:i w:val="false"/>
          <w:color w:val="ff0000"/>
          <w:sz w:val="28"/>
        </w:rPr>
        <w:t>№ 1079</w:t>
      </w:r>
      <w:r>
        <w:rPr>
          <w:rFonts w:ascii="Times New Roman"/>
          <w:b w:val="false"/>
          <w:i w:val="false"/>
          <w:color w:val="ff0000"/>
          <w:sz w:val="28"/>
        </w:rPr>
        <w:t>.</w:t>
      </w:r>
    </w:p>
    <w:bookmarkStart w:name="z30" w:id="12"/>
    <w:p>
      <w:pPr>
        <w:spacing w:after="0"/>
        <w:ind w:left="0"/>
        <w:jc w:val="both"/>
      </w:pPr>
      <w:r>
        <w:rPr>
          <w:rFonts w:ascii="Times New Roman"/>
          <w:b w:val="false"/>
          <w:i w:val="false"/>
          <w:color w:val="000000"/>
          <w:sz w:val="28"/>
        </w:rPr>
        <w:t>
      8. На странице 2 паспорта расположена вертикальная надпись на казахском и английском языках:</w:t>
      </w:r>
      <w:r>
        <w:br/>
      </w:r>
      <w:r>
        <w:rPr>
          <w:rFonts w:ascii="Times New Roman"/>
          <w:b w:val="false"/>
          <w:i w:val="false"/>
          <w:color w:val="000000"/>
          <w:sz w:val="28"/>
        </w:rPr>
        <w:t>
      "ҚАЗАҚСТАН РЕСПУБЛИКАСЫ / REPUBLIC OF KAZAKHSTAN".</w:t>
      </w:r>
      <w:r>
        <w:br/>
      </w:r>
      <w:r>
        <w:rPr>
          <w:rFonts w:ascii="Times New Roman"/>
          <w:b w:val="false"/>
          <w:i w:val="false"/>
          <w:color w:val="000000"/>
          <w:sz w:val="28"/>
        </w:rPr>
        <w:t>
</w:t>
      </w:r>
      <w:r>
        <w:rPr>
          <w:rFonts w:ascii="Times New Roman"/>
          <w:b w:val="false"/>
          <w:i w:val="false"/>
          <w:color w:val="000000"/>
          <w:sz w:val="28"/>
        </w:rPr>
        <w:t>
      Ниже надпись в две строки:</w:t>
      </w:r>
      <w:r>
        <w:br/>
      </w:r>
      <w:r>
        <w:rPr>
          <w:rFonts w:ascii="Times New Roman"/>
          <w:b w:val="false"/>
          <w:i w:val="false"/>
          <w:color w:val="000000"/>
          <w:sz w:val="28"/>
        </w:rPr>
        <w:t>
      "ДИПЛОМАТТЫҚ ПАСПОРТ / DIPLOMATIC PASSPORT",</w:t>
      </w:r>
      <w:r>
        <w:br/>
      </w:r>
      <w:r>
        <w:rPr>
          <w:rFonts w:ascii="Times New Roman"/>
          <w:b w:val="false"/>
          <w:i w:val="false"/>
          <w:color w:val="000000"/>
          <w:sz w:val="28"/>
        </w:rPr>
        <w:t>
</w:t>
      </w:r>
      <w:r>
        <w:rPr>
          <w:rFonts w:ascii="Times New Roman"/>
          <w:b w:val="false"/>
          <w:i w:val="false"/>
          <w:color w:val="000000"/>
          <w:sz w:val="28"/>
        </w:rPr>
        <w:t>
      справа размещены надписи на казахском и английском языках:</w:t>
      </w:r>
      <w:r>
        <w:br/>
      </w:r>
      <w:r>
        <w:rPr>
          <w:rFonts w:ascii="Times New Roman"/>
          <w:b w:val="false"/>
          <w:i w:val="false"/>
          <w:color w:val="000000"/>
          <w:sz w:val="28"/>
        </w:rPr>
        <w:t>
      "Tүpi / Туре", "Мемлекет коды / Code of state", "Паспорттың № / Passport No.".</w:t>
      </w:r>
      <w:r>
        <w:br/>
      </w:r>
      <w:r>
        <w:rPr>
          <w:rFonts w:ascii="Times New Roman"/>
          <w:b w:val="false"/>
          <w:i w:val="false"/>
          <w:color w:val="000000"/>
          <w:sz w:val="28"/>
        </w:rPr>
        <w:t>
</w:t>
      </w:r>
      <w:r>
        <w:rPr>
          <w:rFonts w:ascii="Times New Roman"/>
          <w:b w:val="false"/>
          <w:i w:val="false"/>
          <w:color w:val="000000"/>
          <w:sz w:val="28"/>
        </w:rPr>
        <w:t>
      С левой стороны место для фотографии размером 45x35 мм.</w:t>
      </w:r>
      <w:r>
        <w:br/>
      </w:r>
      <w:r>
        <w:rPr>
          <w:rFonts w:ascii="Times New Roman"/>
          <w:b w:val="false"/>
          <w:i w:val="false"/>
          <w:color w:val="000000"/>
          <w:sz w:val="28"/>
        </w:rPr>
        <w:t>
</w:t>
      </w:r>
      <w:r>
        <w:rPr>
          <w:rFonts w:ascii="Times New Roman"/>
          <w:b w:val="false"/>
          <w:i w:val="false"/>
          <w:color w:val="000000"/>
          <w:sz w:val="28"/>
        </w:rPr>
        <w:t>
      Справа от фотографии размещаются следующие реквизиты:</w:t>
      </w:r>
      <w:r>
        <w:br/>
      </w:r>
      <w:r>
        <w:rPr>
          <w:rFonts w:ascii="Times New Roman"/>
          <w:b w:val="false"/>
          <w:i w:val="false"/>
          <w:color w:val="000000"/>
          <w:sz w:val="28"/>
        </w:rPr>
        <w:t>
      "Teгi / Surname</w:t>
      </w:r>
      <w:r>
        <w:br/>
      </w:r>
      <w:r>
        <w:rPr>
          <w:rFonts w:ascii="Times New Roman"/>
          <w:b w:val="false"/>
          <w:i w:val="false"/>
          <w:color w:val="000000"/>
          <w:sz w:val="28"/>
        </w:rPr>
        <w:t>
      Аты / Given name</w:t>
      </w:r>
      <w:r>
        <w:br/>
      </w:r>
      <w:r>
        <w:rPr>
          <w:rFonts w:ascii="Times New Roman"/>
          <w:b w:val="false"/>
          <w:i w:val="false"/>
          <w:color w:val="000000"/>
          <w:sz w:val="28"/>
        </w:rPr>
        <w:t>
      Азаматтығы / Nationality</w:t>
      </w:r>
      <w:r>
        <w:br/>
      </w:r>
      <w:r>
        <w:rPr>
          <w:rFonts w:ascii="Times New Roman"/>
          <w:b w:val="false"/>
          <w:i w:val="false"/>
          <w:color w:val="000000"/>
          <w:sz w:val="28"/>
        </w:rPr>
        <w:t>
      Ұлты</w:t>
      </w:r>
      <w:r>
        <w:br/>
      </w:r>
      <w:r>
        <w:rPr>
          <w:rFonts w:ascii="Times New Roman"/>
          <w:b w:val="false"/>
          <w:i w:val="false"/>
          <w:color w:val="000000"/>
          <w:sz w:val="28"/>
        </w:rPr>
        <w:t>
      Туған күні, айы, жылы / Date of birth</w:t>
      </w:r>
      <w:r>
        <w:br/>
      </w:r>
      <w:r>
        <w:rPr>
          <w:rFonts w:ascii="Times New Roman"/>
          <w:b w:val="false"/>
          <w:i w:val="false"/>
          <w:color w:val="000000"/>
          <w:sz w:val="28"/>
        </w:rPr>
        <w:t>
      ЖСН / Personal ID No.</w:t>
      </w:r>
      <w:r>
        <w:br/>
      </w:r>
      <w:r>
        <w:rPr>
          <w:rFonts w:ascii="Times New Roman"/>
          <w:b w:val="false"/>
          <w:i w:val="false"/>
          <w:color w:val="000000"/>
          <w:sz w:val="28"/>
        </w:rPr>
        <w:t>
      Жынысы / Sex</w:t>
      </w:r>
      <w:r>
        <w:br/>
      </w:r>
      <w:r>
        <w:rPr>
          <w:rFonts w:ascii="Times New Roman"/>
          <w:b w:val="false"/>
          <w:i w:val="false"/>
          <w:color w:val="000000"/>
          <w:sz w:val="28"/>
        </w:rPr>
        <w:t>
      Туған жеpi / Place of birth</w:t>
      </w:r>
      <w:r>
        <w:br/>
      </w:r>
      <w:r>
        <w:rPr>
          <w:rFonts w:ascii="Times New Roman"/>
          <w:b w:val="false"/>
          <w:i w:val="false"/>
          <w:color w:val="000000"/>
          <w:sz w:val="28"/>
        </w:rPr>
        <w:t>
      Берілген уақыты / Date of issue</w:t>
      </w:r>
      <w:r>
        <w:br/>
      </w:r>
      <w:r>
        <w:rPr>
          <w:rFonts w:ascii="Times New Roman"/>
          <w:b w:val="false"/>
          <w:i w:val="false"/>
          <w:color w:val="000000"/>
          <w:sz w:val="28"/>
        </w:rPr>
        <w:t>
      Паспорт мерзімі / Date of expiry</w:t>
      </w:r>
      <w:r>
        <w:br/>
      </w:r>
      <w:r>
        <w:rPr>
          <w:rFonts w:ascii="Times New Roman"/>
          <w:b w:val="false"/>
          <w:i w:val="false"/>
          <w:color w:val="000000"/>
          <w:sz w:val="28"/>
        </w:rPr>
        <w:t>
      Өз қолы / Signature of bearer</w:t>
      </w:r>
      <w:r>
        <w:br/>
      </w:r>
      <w:r>
        <w:rPr>
          <w:rFonts w:ascii="Times New Roman"/>
          <w:b w:val="false"/>
          <w:i w:val="false"/>
          <w:color w:val="000000"/>
          <w:sz w:val="28"/>
        </w:rPr>
        <w:t>
      Берген мекеме/ Authority";</w:t>
      </w:r>
      <w:r>
        <w:br/>
      </w:r>
      <w:r>
        <w:rPr>
          <w:rFonts w:ascii="Times New Roman"/>
          <w:b w:val="false"/>
          <w:i w:val="false"/>
          <w:color w:val="000000"/>
          <w:sz w:val="28"/>
        </w:rPr>
        <w:t>
</w:t>
      </w:r>
      <w:r>
        <w:rPr>
          <w:rFonts w:ascii="Times New Roman"/>
          <w:b w:val="false"/>
          <w:i w:val="false"/>
          <w:color w:val="000000"/>
          <w:sz w:val="28"/>
        </w:rPr>
        <w:t>
      графа "Ұлты" в паспорте заполняется по желанию владельца при его изготовлении. При отказе владельца указывать национальность, графа "Ұлты" не отражается на странице данных паспорта.</w:t>
      </w:r>
      <w:r>
        <w:br/>
      </w:r>
      <w:r>
        <w:rPr>
          <w:rFonts w:ascii="Times New Roman"/>
          <w:b w:val="false"/>
          <w:i w:val="false"/>
          <w:color w:val="000000"/>
          <w:sz w:val="28"/>
        </w:rPr>
        <w:t>
</w:t>
      </w:r>
      <w:r>
        <w:rPr>
          <w:rFonts w:ascii="Times New Roman"/>
          <w:b w:val="false"/>
          <w:i w:val="false"/>
          <w:color w:val="000000"/>
          <w:sz w:val="28"/>
        </w:rPr>
        <w:t>
      Нижняя четверть страницы - машиночитаемая зона, в которой вертикально располагается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проездным документам, основную информацию, имеющуюся в этом документе.</w:t>
      </w:r>
      <w:r>
        <w:br/>
      </w:r>
      <w:r>
        <w:rPr>
          <w:rFonts w:ascii="Times New Roman"/>
          <w:b w:val="false"/>
          <w:i w:val="false"/>
          <w:color w:val="000000"/>
          <w:sz w:val="28"/>
        </w:rPr>
        <w:t>
</w:t>
      </w:r>
      <w:r>
        <w:rPr>
          <w:rFonts w:ascii="Times New Roman"/>
          <w:b w:val="false"/>
          <w:i w:val="false"/>
          <w:color w:val="000000"/>
          <w:sz w:val="28"/>
        </w:rPr>
        <w:t>
      9. Страница 2 паспорта защищается специальной ламинирующей пленкой, которая представляет собой прозрачный голографический слоистый материал, производящий множество визуальных эффектов, сохраняя высокую яркость и высокое разрешение дизайна и характеристик.</w:t>
      </w:r>
      <w:r>
        <w:br/>
      </w:r>
      <w:r>
        <w:rPr>
          <w:rFonts w:ascii="Times New Roman"/>
          <w:b w:val="false"/>
          <w:i w:val="false"/>
          <w:color w:val="000000"/>
          <w:sz w:val="28"/>
        </w:rPr>
        <w:t>
</w:t>
      </w:r>
      <w:r>
        <w:rPr>
          <w:rFonts w:ascii="Times New Roman"/>
          <w:b w:val="false"/>
          <w:i w:val="false"/>
          <w:color w:val="000000"/>
          <w:sz w:val="28"/>
        </w:rPr>
        <w:t>
      10. Страница 3 паспорта предназначена для размещения отметок, предусмотренных законодательством Республики Казахстан. Если страница 3 использована, то отметки производятся на другой свободной странице паспорта. На странице 3 вертикально размещена надпись на казахском и английском языках:</w:t>
      </w:r>
      <w:r>
        <w:br/>
      </w:r>
      <w:r>
        <w:rPr>
          <w:rFonts w:ascii="Times New Roman"/>
          <w:b w:val="false"/>
          <w:i w:val="false"/>
          <w:color w:val="000000"/>
          <w:sz w:val="28"/>
        </w:rPr>
        <w:t>
         "СЫРТҚЫ ІCTEP МИНИСТРЛІГІНІҢ ҚЫЗМЕТТІК БЕЛГІЛЕРІ ҮШІН</w:t>
      </w:r>
      <w:r>
        <w:br/>
      </w:r>
      <w:r>
        <w:rPr>
          <w:rFonts w:ascii="Times New Roman"/>
          <w:b w:val="false"/>
          <w:i w:val="false"/>
          <w:color w:val="000000"/>
          <w:sz w:val="28"/>
        </w:rPr>
        <w:t>
          FOR OFFICIAL USE OF THE MINISTRY OF FOREIGN AFFAIRS".</w:t>
      </w:r>
    </w:p>
    <w:bookmarkEnd w:id="12"/>
    <w:bookmarkStart w:name="z39" w:id="13"/>
    <w:p>
      <w:pPr>
        <w:spacing w:after="0"/>
        <w:ind w:left="0"/>
        <w:jc w:val="both"/>
      </w:pPr>
      <w:r>
        <w:rPr>
          <w:rFonts w:ascii="Times New Roman"/>
          <w:b w:val="false"/>
          <w:i w:val="false"/>
          <w:color w:val="000000"/>
          <w:sz w:val="28"/>
        </w:rPr>
        <w:t>
      11. Страницы 4-35 паспорта предназначены для размещения виз. Вверху страниц размещена надпись на казахском и английском языках:</w:t>
      </w:r>
      <w:r>
        <w:br/>
      </w:r>
      <w:r>
        <w:rPr>
          <w:rFonts w:ascii="Times New Roman"/>
          <w:b w:val="false"/>
          <w:i w:val="false"/>
          <w:color w:val="000000"/>
          <w:sz w:val="28"/>
        </w:rPr>
        <w:t>
                        "ВИЗАЛАР / VISAS"</w:t>
      </w:r>
    </w:p>
    <w:bookmarkEnd w:id="13"/>
    <w:bookmarkStart w:name="z40" w:id="14"/>
    <w:p>
      <w:pPr>
        <w:spacing w:after="0"/>
        <w:ind w:left="0"/>
        <w:jc w:val="both"/>
      </w:pPr>
      <w:r>
        <w:rPr>
          <w:rFonts w:ascii="Times New Roman"/>
          <w:b w:val="false"/>
          <w:i w:val="false"/>
          <w:color w:val="000000"/>
          <w:sz w:val="28"/>
        </w:rPr>
        <w:t>
      12. На странице 36 паспорта размещена надпись на казахском и английском языках:</w:t>
      </w:r>
      <w:r>
        <w:br/>
      </w:r>
      <w:r>
        <w:rPr>
          <w:rFonts w:ascii="Times New Roman"/>
          <w:b w:val="false"/>
          <w:i w:val="false"/>
          <w:color w:val="000000"/>
          <w:sz w:val="28"/>
        </w:rPr>
        <w:t>
                         "ОСЫ ПАСПОРТ</w:t>
      </w:r>
      <w:r>
        <w:br/>
      </w:r>
      <w:r>
        <w:rPr>
          <w:rFonts w:ascii="Times New Roman"/>
          <w:b w:val="false"/>
          <w:i w:val="false"/>
          <w:color w:val="000000"/>
          <w:sz w:val="28"/>
        </w:rPr>
        <w:t>
                        36 БЕТТЕН ТҰРАДЫ</w:t>
      </w:r>
      <w:r>
        <w:br/>
      </w:r>
      <w:r>
        <w:rPr>
          <w:rFonts w:ascii="Times New Roman"/>
          <w:b w:val="false"/>
          <w:i w:val="false"/>
          <w:color w:val="000000"/>
          <w:sz w:val="28"/>
        </w:rPr>
        <w:t>
                     THIS PASSPORT CONTAINS</w:t>
      </w:r>
      <w:r>
        <w:br/>
      </w:r>
      <w:r>
        <w:rPr>
          <w:rFonts w:ascii="Times New Roman"/>
          <w:b w:val="false"/>
          <w:i w:val="false"/>
          <w:color w:val="000000"/>
          <w:sz w:val="28"/>
        </w:rPr>
        <w:t>
                           36 PAGES</w:t>
      </w:r>
      <w:r>
        <w:br/>
      </w:r>
      <w:r>
        <w:rPr>
          <w:rFonts w:ascii="Times New Roman"/>
          <w:b w:val="false"/>
          <w:i w:val="false"/>
          <w:color w:val="000000"/>
          <w:sz w:val="28"/>
        </w:rPr>
        <w:t>
                Бұл паспорт Қазақстан Республикасының</w:t>
      </w:r>
      <w:r>
        <w:br/>
      </w:r>
      <w:r>
        <w:rPr>
          <w:rFonts w:ascii="Times New Roman"/>
          <w:b w:val="false"/>
          <w:i w:val="false"/>
          <w:color w:val="000000"/>
          <w:sz w:val="28"/>
        </w:rPr>
        <w:t>
                 меншігі болып табылады, ал оның иесі</w:t>
      </w:r>
      <w:r>
        <w:br/>
      </w:r>
      <w:r>
        <w:rPr>
          <w:rFonts w:ascii="Times New Roman"/>
          <w:b w:val="false"/>
          <w:i w:val="false"/>
          <w:color w:val="000000"/>
          <w:sz w:val="28"/>
        </w:rPr>
        <w:t>
                 Қазақстан Республикасының қорғауында</w:t>
      </w:r>
      <w:r>
        <w:br/>
      </w:r>
      <w:r>
        <w:rPr>
          <w:rFonts w:ascii="Times New Roman"/>
          <w:b w:val="false"/>
          <w:i w:val="false"/>
          <w:color w:val="000000"/>
          <w:sz w:val="28"/>
        </w:rPr>
        <w:t>
              This passport is the property of the Republic</w:t>
      </w:r>
      <w:r>
        <w:br/>
      </w:r>
      <w:r>
        <w:rPr>
          <w:rFonts w:ascii="Times New Roman"/>
          <w:b w:val="false"/>
          <w:i w:val="false"/>
          <w:color w:val="000000"/>
          <w:sz w:val="28"/>
        </w:rPr>
        <w:t>
                 of Kazakhstan and its holder is under</w:t>
      </w:r>
      <w:r>
        <w:br/>
      </w:r>
      <w:r>
        <w:rPr>
          <w:rFonts w:ascii="Times New Roman"/>
          <w:b w:val="false"/>
          <w:i w:val="false"/>
          <w:color w:val="000000"/>
          <w:sz w:val="28"/>
        </w:rPr>
        <w:t>
              the protection of the Republic of Kazakhstan".</w:t>
      </w:r>
    </w:p>
    <w:bookmarkEnd w:id="14"/>
    <w:bookmarkStart w:name="z41" w:id="15"/>
    <w:p>
      <w:pPr>
        <w:spacing w:after="0"/>
        <w:ind w:left="0"/>
        <w:jc w:val="both"/>
      </w:pPr>
      <w:r>
        <w:rPr>
          <w:rFonts w:ascii="Times New Roman"/>
          <w:b w:val="false"/>
          <w:i w:val="false"/>
          <w:color w:val="000000"/>
          <w:sz w:val="28"/>
        </w:rPr>
        <w:t>
      13. На заднем форзаце паспорта размещена надпись на казахском и английском языках:</w:t>
      </w:r>
      <w:r>
        <w:br/>
      </w:r>
      <w:r>
        <w:rPr>
          <w:rFonts w:ascii="Times New Roman"/>
          <w:b w:val="false"/>
          <w:i w:val="false"/>
          <w:color w:val="000000"/>
          <w:sz w:val="28"/>
        </w:rPr>
        <w:t>
                   "Бұл дипломаттық паспорт сезгіш электрондық</w:t>
      </w:r>
      <w:r>
        <w:br/>
      </w:r>
      <w:r>
        <w:rPr>
          <w:rFonts w:ascii="Times New Roman"/>
          <w:b w:val="false"/>
          <w:i w:val="false"/>
          <w:color w:val="000000"/>
          <w:sz w:val="28"/>
        </w:rPr>
        <w:t>
                     технологиямен жабдықталған және де баска</w:t>
      </w:r>
      <w:r>
        <w:br/>
      </w:r>
      <w:r>
        <w:rPr>
          <w:rFonts w:ascii="Times New Roman"/>
          <w:b w:val="false"/>
          <w:i w:val="false"/>
          <w:color w:val="000000"/>
          <w:sz w:val="28"/>
        </w:rPr>
        <w:t>
                     электрондық құрылғылар сияқты дәл сондай</w:t>
      </w:r>
      <w:r>
        <w:br/>
      </w:r>
      <w:r>
        <w:rPr>
          <w:rFonts w:ascii="Times New Roman"/>
          <w:b w:val="false"/>
          <w:i w:val="false"/>
          <w:color w:val="000000"/>
          <w:sz w:val="28"/>
        </w:rPr>
        <w:t>
                   мұқият қарауды қажет етеді. Оның тиісті түрде</w:t>
      </w:r>
      <w:r>
        <w:br/>
      </w:r>
      <w:r>
        <w:rPr>
          <w:rFonts w:ascii="Times New Roman"/>
          <w:b w:val="false"/>
          <w:i w:val="false"/>
          <w:color w:val="000000"/>
          <w:sz w:val="28"/>
        </w:rPr>
        <w:t>
                 жұмыс icтеуіне кепілдік беру үшін ұқыптап ұстаңыз,</w:t>
      </w:r>
      <w:r>
        <w:br/>
      </w:r>
      <w:r>
        <w:rPr>
          <w:rFonts w:ascii="Times New Roman"/>
          <w:b w:val="false"/>
          <w:i w:val="false"/>
          <w:color w:val="000000"/>
          <w:sz w:val="28"/>
        </w:rPr>
        <w:t>
                 оны бүкпеніз, теспеңіз, шектен тыс температурадан</w:t>
      </w:r>
      <w:r>
        <w:br/>
      </w:r>
      <w:r>
        <w:rPr>
          <w:rFonts w:ascii="Times New Roman"/>
          <w:b w:val="false"/>
          <w:i w:val="false"/>
          <w:color w:val="000000"/>
          <w:sz w:val="28"/>
        </w:rPr>
        <w:t>
                     немесе шектен тыс ылғалдылыктан сақтаңыз.</w:t>
      </w:r>
      <w:r>
        <w:br/>
      </w:r>
      <w:r>
        <w:rPr>
          <w:rFonts w:ascii="Times New Roman"/>
          <w:b w:val="false"/>
          <w:i w:val="false"/>
          <w:color w:val="000000"/>
          <w:sz w:val="28"/>
        </w:rPr>
        <w:t>
              This diplomatic passport contains sensitive electronic</w:t>
      </w:r>
      <w:r>
        <w:br/>
      </w:r>
      <w:r>
        <w:rPr>
          <w:rFonts w:ascii="Times New Roman"/>
          <w:b w:val="false"/>
          <w:i w:val="false"/>
          <w:color w:val="000000"/>
          <w:sz w:val="28"/>
        </w:rPr>
        <w:t>
              technology and should be handled with the same care as</w:t>
      </w:r>
      <w:r>
        <w:br/>
      </w:r>
      <w:r>
        <w:rPr>
          <w:rFonts w:ascii="Times New Roman"/>
          <w:b w:val="false"/>
          <w:i w:val="false"/>
          <w:color w:val="000000"/>
          <w:sz w:val="28"/>
        </w:rPr>
        <w:t>
              other electronic devices. To ensure that it functions</w:t>
      </w:r>
      <w:r>
        <w:br/>
      </w:r>
      <w:r>
        <w:rPr>
          <w:rFonts w:ascii="Times New Roman"/>
          <w:b w:val="false"/>
          <w:i w:val="false"/>
          <w:color w:val="000000"/>
          <w:sz w:val="28"/>
        </w:rPr>
        <w:t>
             properly, please do not bend, perforate or subject it to</w:t>
      </w:r>
      <w:r>
        <w:br/>
      </w:r>
      <w:r>
        <w:rPr>
          <w:rFonts w:ascii="Times New Roman"/>
          <w:b w:val="false"/>
          <w:i w:val="false"/>
          <w:color w:val="000000"/>
          <w:sz w:val="28"/>
        </w:rPr>
        <w:t>
                   extreme temperatures or excessive moisture.</w:t>
      </w:r>
      <w:r>
        <w:br/>
      </w:r>
      <w:r>
        <w:rPr>
          <w:rFonts w:ascii="Times New Roman"/>
          <w:b w:val="false"/>
          <w:i w:val="false"/>
          <w:color w:val="000000"/>
          <w:sz w:val="28"/>
        </w:rPr>
        <w:t>
                       Бұл дипломаттық паспорт Қазақстан</w:t>
      </w:r>
      <w:r>
        <w:br/>
      </w:r>
      <w:r>
        <w:rPr>
          <w:rFonts w:ascii="Times New Roman"/>
          <w:b w:val="false"/>
          <w:i w:val="false"/>
          <w:color w:val="000000"/>
          <w:sz w:val="28"/>
        </w:rPr>
        <w:t>
                        Республикасына шетелдік сапардан</w:t>
      </w:r>
      <w:r>
        <w:br/>
      </w:r>
      <w:r>
        <w:rPr>
          <w:rFonts w:ascii="Times New Roman"/>
          <w:b w:val="false"/>
          <w:i w:val="false"/>
          <w:color w:val="000000"/>
          <w:sz w:val="28"/>
        </w:rPr>
        <w:t>
                   оралғаннан кейін Қазақстан Республикасының</w:t>
      </w:r>
      <w:r>
        <w:br/>
      </w:r>
      <w:r>
        <w:rPr>
          <w:rFonts w:ascii="Times New Roman"/>
          <w:b w:val="false"/>
          <w:i w:val="false"/>
          <w:color w:val="000000"/>
          <w:sz w:val="28"/>
        </w:rPr>
        <w:t>
                    Сыртқы істер министрлігіне тапсырылады."</w:t>
      </w:r>
    </w:p>
    <w:bookmarkEnd w:id="15"/>
    <w:p>
      <w:pPr>
        <w:spacing w:after="0"/>
        <w:ind w:left="0"/>
        <w:jc w:val="both"/>
      </w:pPr>
      <w:r>
        <w:rPr>
          <w:rFonts w:ascii="Times New Roman"/>
          <w:b w:val="false"/>
          <w:i w:val="false"/>
          <w:color w:val="ff0000"/>
          <w:sz w:val="28"/>
        </w:rPr>
        <w:t xml:space="preserve">      Сноска. Пункт 13 с изменением, внесенным постановлением Правительства РК от 20.09.2011 </w:t>
      </w:r>
      <w:r>
        <w:rPr>
          <w:rFonts w:ascii="Times New Roman"/>
          <w:b w:val="false"/>
          <w:i w:val="false"/>
          <w:color w:val="ff0000"/>
          <w:sz w:val="28"/>
        </w:rPr>
        <w:t>№ 1079</w:t>
      </w:r>
      <w:r>
        <w:rPr>
          <w:rFonts w:ascii="Times New Roman"/>
          <w:b w:val="false"/>
          <w:i w:val="false"/>
          <w:color w:val="ff0000"/>
          <w:sz w:val="28"/>
        </w:rPr>
        <w:t>.</w:t>
      </w:r>
    </w:p>
    <w:bookmarkStart w:name="z42" w:id="16"/>
    <w:p>
      <w:pPr>
        <w:spacing w:after="0"/>
        <w:ind w:left="0"/>
        <w:jc w:val="both"/>
      </w:pPr>
      <w:r>
        <w:rPr>
          <w:rFonts w:ascii="Times New Roman"/>
          <w:b w:val="false"/>
          <w:i w:val="false"/>
          <w:color w:val="000000"/>
          <w:sz w:val="28"/>
        </w:rPr>
        <w:t>
      14. Номер паспорта состоящий из девяти буквенно-цифровых символов (два буквенных символа и семизначный цифровой номер), нанесен методом лазерной перфорации на всех страницах, начиная с 1-й страницы, и заканчивается на заднем форзаце паспорта.</w:t>
      </w:r>
      <w:r>
        <w:br/>
      </w:r>
      <w:r>
        <w:rPr>
          <w:rFonts w:ascii="Times New Roman"/>
          <w:b w:val="false"/>
          <w:i w:val="false"/>
          <w:color w:val="000000"/>
          <w:sz w:val="28"/>
        </w:rPr>
        <w:t>
</w:t>
      </w:r>
      <w:r>
        <w:rPr>
          <w:rFonts w:ascii="Times New Roman"/>
          <w:b w:val="false"/>
          <w:i w:val="false"/>
          <w:color w:val="000000"/>
          <w:sz w:val="28"/>
        </w:rPr>
        <w:t>
      15. Номера страниц паспорта со страницы 4 по страницу 35 расположены в нижних углах.</w:t>
      </w:r>
      <w:r>
        <w:br/>
      </w:r>
      <w:r>
        <w:rPr>
          <w:rFonts w:ascii="Times New Roman"/>
          <w:b w:val="false"/>
          <w:i w:val="false"/>
          <w:color w:val="000000"/>
          <w:sz w:val="28"/>
        </w:rPr>
        <w:t>
</w:t>
      </w:r>
      <w:r>
        <w:rPr>
          <w:rFonts w:ascii="Times New Roman"/>
          <w:b w:val="false"/>
          <w:i w:val="false"/>
          <w:color w:val="000000"/>
          <w:sz w:val="28"/>
        </w:rPr>
        <w:t>
      16. В бумажную массу встроена защитная нить с одной стороны листа, с чередующимися микротекстом и минитекстом в виде надписи "қазақстан kazakhstan", читаемой с обеих сторон листа.</w:t>
      </w:r>
      <w:r>
        <w:br/>
      </w:r>
      <w:r>
        <w:rPr>
          <w:rFonts w:ascii="Times New Roman"/>
          <w:b w:val="false"/>
          <w:i w:val="false"/>
          <w:color w:val="000000"/>
          <w:sz w:val="28"/>
        </w:rPr>
        <w:t>
</w:t>
      </w:r>
      <w:r>
        <w:rPr>
          <w:rFonts w:ascii="Times New Roman"/>
          <w:b w:val="false"/>
          <w:i w:val="false"/>
          <w:color w:val="000000"/>
          <w:sz w:val="28"/>
        </w:rPr>
        <w:t>
      17. В каждом паспорте применяются специально разработанные элементы, предназначенные для повышения сохранности записей или для защиты паспорта и произведенных в нем записей от подделок.</w:t>
      </w:r>
    </w:p>
    <w:bookmarkEnd w:id="16"/>
    <w:bookmarkStart w:name="z47" w:id="1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2003 года № 1375</w:t>
      </w:r>
    </w:p>
    <w:bookmarkEnd w:id="17"/>
    <w:p>
      <w:pPr>
        <w:spacing w:after="0"/>
        <w:ind w:left="0"/>
        <w:jc w:val="left"/>
      </w:pPr>
      <w:r>
        <w:rPr>
          <w:rFonts w:ascii="Times New Roman"/>
          <w:b/>
          <w:i w:val="false"/>
          <w:color w:val="000000"/>
        </w:rPr>
        <w:t xml:space="preserve"> Образец</w:t>
      </w:r>
      <w:r>
        <w:br/>
      </w:r>
      <w:r>
        <w:rPr>
          <w:rFonts w:ascii="Times New Roman"/>
          <w:b/>
          <w:i w:val="false"/>
          <w:color w:val="000000"/>
        </w:rPr>
        <w:t>
служебного паспорта Республики Казахстан,</w:t>
      </w:r>
      <w:r>
        <w:br/>
      </w:r>
      <w:r>
        <w:rPr>
          <w:rFonts w:ascii="Times New Roman"/>
          <w:b/>
          <w:i w:val="false"/>
          <w:color w:val="000000"/>
        </w:rPr>
        <w:t>
содержащего электронные носители информации</w:t>
      </w:r>
      <w:r>
        <w:br/>
      </w:r>
      <w:r>
        <w:rPr>
          <w:rFonts w:ascii="Times New Roman"/>
          <w:b/>
          <w:i w:val="false"/>
          <w:color w:val="000000"/>
        </w:rPr>
        <w:t>
(описание)</w:t>
      </w:r>
    </w:p>
    <w:p>
      <w:pPr>
        <w:spacing w:after="0"/>
        <w:ind w:left="0"/>
        <w:jc w:val="both"/>
      </w:pPr>
      <w:r>
        <w:rPr>
          <w:rFonts w:ascii="Times New Roman"/>
          <w:b w:val="false"/>
          <w:i w:val="false"/>
          <w:color w:val="ff0000"/>
          <w:sz w:val="28"/>
        </w:rPr>
        <w:t>      Сноска. Постановление дополнено Образцом служебного паспорта в соответствии с постановлением Правительства РК от 02.10.2010 </w:t>
      </w:r>
      <w:r>
        <w:rPr>
          <w:rFonts w:ascii="Times New Roman"/>
          <w:b w:val="false"/>
          <w:i w:val="false"/>
          <w:color w:val="ff0000"/>
          <w:sz w:val="28"/>
        </w:rPr>
        <w:t>№ 1015</w:t>
      </w:r>
      <w:r>
        <w:rPr>
          <w:rFonts w:ascii="Times New Roman"/>
          <w:b w:val="false"/>
          <w:i w:val="false"/>
          <w:color w:val="ff0000"/>
          <w:sz w:val="28"/>
        </w:rPr>
        <w:t> (вводится в действие по истечении шестидесяти календарных дней со дня первого официального опубликования).</w:t>
      </w:r>
    </w:p>
    <w:bookmarkStart w:name="z49" w:id="18"/>
    <w:p>
      <w:pPr>
        <w:spacing w:after="0"/>
        <w:ind w:left="0"/>
        <w:jc w:val="both"/>
      </w:pPr>
      <w:r>
        <w:rPr>
          <w:rFonts w:ascii="Times New Roman"/>
          <w:b w:val="false"/>
          <w:i w:val="false"/>
          <w:color w:val="000000"/>
          <w:sz w:val="28"/>
        </w:rPr>
        <w:t>
      1. Служебный паспорт Республики Казахстан, содержащий электронные носители информации (далее - паспорт), изготавливается в соответствии с международными требованиями и стандартами, предъявляемыми к машиносчитываемым проездным документам.</w:t>
      </w:r>
      <w:r>
        <w:br/>
      </w:r>
      <w:r>
        <w:rPr>
          <w:rFonts w:ascii="Times New Roman"/>
          <w:b w:val="false"/>
          <w:i w:val="false"/>
          <w:color w:val="000000"/>
          <w:sz w:val="28"/>
        </w:rPr>
        <w:t>
</w:t>
      </w:r>
      <w:r>
        <w:rPr>
          <w:rFonts w:ascii="Times New Roman"/>
          <w:b w:val="false"/>
          <w:i w:val="false"/>
          <w:color w:val="000000"/>
          <w:sz w:val="28"/>
        </w:rPr>
        <w:t>
      2. Паспорт представляет собой брошюру размером 88x125 мм с округленными углами и состоит из обложки, приклеенных к обложке форзацев и 18 листов (36 страниц).</w:t>
      </w:r>
      <w:r>
        <w:br/>
      </w:r>
      <w:r>
        <w:rPr>
          <w:rFonts w:ascii="Times New Roman"/>
          <w:b w:val="false"/>
          <w:i w:val="false"/>
          <w:color w:val="000000"/>
          <w:sz w:val="28"/>
        </w:rPr>
        <w:t>
</w:t>
      </w:r>
      <w:r>
        <w:rPr>
          <w:rFonts w:ascii="Times New Roman"/>
          <w:b w:val="false"/>
          <w:i w:val="false"/>
          <w:color w:val="000000"/>
          <w:sz w:val="28"/>
        </w:rPr>
        <w:t>
      3. Обложка паспорта изготавливается из износостойкого материала и подложки, между которыми располагается микросхема (чип с бесконтактным интерфейсом) с антенной, используемая в качестве электронного носителя информации о владельце паспорта.</w:t>
      </w:r>
      <w:r>
        <w:br/>
      </w:r>
      <w:r>
        <w:rPr>
          <w:rFonts w:ascii="Times New Roman"/>
          <w:b w:val="false"/>
          <w:i w:val="false"/>
          <w:color w:val="000000"/>
          <w:sz w:val="28"/>
        </w:rPr>
        <w:t>
</w:t>
      </w:r>
      <w:r>
        <w:rPr>
          <w:rFonts w:ascii="Times New Roman"/>
          <w:b w:val="false"/>
          <w:i w:val="false"/>
          <w:color w:val="000000"/>
          <w:sz w:val="28"/>
        </w:rPr>
        <w:t>
      В микросхеме, имеющей емкость памяти не менее 64 Кб, в защищенном виде хранится графическая и текстовая информация о владельце паспорта.</w:t>
      </w:r>
      <w:r>
        <w:br/>
      </w:r>
      <w:r>
        <w:rPr>
          <w:rFonts w:ascii="Times New Roman"/>
          <w:b w:val="false"/>
          <w:i w:val="false"/>
          <w:color w:val="000000"/>
          <w:sz w:val="28"/>
        </w:rPr>
        <w:t>
</w:t>
      </w:r>
      <w:r>
        <w:rPr>
          <w:rFonts w:ascii="Times New Roman"/>
          <w:b w:val="false"/>
          <w:i w:val="false"/>
          <w:color w:val="000000"/>
          <w:sz w:val="28"/>
        </w:rPr>
        <w:t>
      4. Обложка паспорта черного цвета.</w:t>
      </w:r>
      <w:r>
        <w:br/>
      </w:r>
      <w:r>
        <w:rPr>
          <w:rFonts w:ascii="Times New Roman"/>
          <w:b w:val="false"/>
          <w:i w:val="false"/>
          <w:color w:val="000000"/>
          <w:sz w:val="28"/>
        </w:rPr>
        <w:t>
</w:t>
      </w:r>
      <w:r>
        <w:rPr>
          <w:rFonts w:ascii="Times New Roman"/>
          <w:b w:val="false"/>
          <w:i w:val="false"/>
          <w:color w:val="000000"/>
          <w:sz w:val="28"/>
        </w:rPr>
        <w:t>
      На внешней стороне передней обложки паспорта размещены:</w:t>
      </w:r>
      <w:r>
        <w:br/>
      </w:r>
      <w:r>
        <w:rPr>
          <w:rFonts w:ascii="Times New Roman"/>
          <w:b w:val="false"/>
          <w:i w:val="false"/>
          <w:color w:val="000000"/>
          <w:sz w:val="28"/>
        </w:rPr>
        <w:t>
</w:t>
      </w:r>
      <w:r>
        <w:rPr>
          <w:rFonts w:ascii="Times New Roman"/>
          <w:b w:val="false"/>
          <w:i w:val="false"/>
          <w:color w:val="000000"/>
          <w:sz w:val="28"/>
        </w:rPr>
        <w:t>
      в верхней части - надпись на казахском и английском языках:</w:t>
      </w:r>
      <w:r>
        <w:br/>
      </w:r>
      <w:r>
        <w:rPr>
          <w:rFonts w:ascii="Times New Roman"/>
          <w:b w:val="false"/>
          <w:i w:val="false"/>
          <w:color w:val="000000"/>
          <w:sz w:val="28"/>
        </w:rPr>
        <w:t>
                     "ҚАЗАҚСТАН РЕСПУБЛИКАСЫ</w:t>
      </w:r>
      <w:r>
        <w:br/>
      </w:r>
      <w:r>
        <w:rPr>
          <w:rFonts w:ascii="Times New Roman"/>
          <w:b w:val="false"/>
          <w:i w:val="false"/>
          <w:color w:val="000000"/>
          <w:sz w:val="28"/>
        </w:rPr>
        <w:t>
                      REPUBLIC OF KAZAKHSTAN";</w:t>
      </w:r>
    </w:p>
    <w:bookmarkEnd w:id="18"/>
    <w:bookmarkStart w:name="z56" w:id="19"/>
    <w:p>
      <w:pPr>
        <w:spacing w:after="0"/>
        <w:ind w:left="0"/>
        <w:jc w:val="both"/>
      </w:pPr>
      <w:r>
        <w:rPr>
          <w:rFonts w:ascii="Times New Roman"/>
          <w:b w:val="false"/>
          <w:i w:val="false"/>
          <w:color w:val="000000"/>
          <w:sz w:val="28"/>
        </w:rPr>
        <w:t>
      в центре - Государственный Герб Республики Казахстан;</w:t>
      </w:r>
      <w:r>
        <w:br/>
      </w:r>
      <w:r>
        <w:rPr>
          <w:rFonts w:ascii="Times New Roman"/>
          <w:b w:val="false"/>
          <w:i w:val="false"/>
          <w:color w:val="000000"/>
          <w:sz w:val="28"/>
        </w:rPr>
        <w:t>
</w:t>
      </w:r>
      <w:r>
        <w:rPr>
          <w:rFonts w:ascii="Times New Roman"/>
          <w:b w:val="false"/>
          <w:i w:val="false"/>
          <w:color w:val="000000"/>
          <w:sz w:val="28"/>
        </w:rPr>
        <w:t>
      под Государственным Гербом Республики Казахстан - надпись на казахском и английском языках:</w:t>
      </w:r>
      <w:r>
        <w:br/>
      </w:r>
      <w:r>
        <w:rPr>
          <w:rFonts w:ascii="Times New Roman"/>
          <w:b w:val="false"/>
          <w:i w:val="false"/>
          <w:color w:val="000000"/>
          <w:sz w:val="28"/>
        </w:rPr>
        <w:t>
                      "ҚЫЗМЕТТІК ПАСПОРТ</w:t>
      </w:r>
      <w:r>
        <w:br/>
      </w:r>
      <w:r>
        <w:rPr>
          <w:rFonts w:ascii="Times New Roman"/>
          <w:b w:val="false"/>
          <w:i w:val="false"/>
          <w:color w:val="000000"/>
          <w:sz w:val="28"/>
        </w:rPr>
        <w:t>
                       SERVICE PASSPORT"</w:t>
      </w:r>
    </w:p>
    <w:bookmarkEnd w:id="19"/>
    <w:bookmarkStart w:name="z58" w:id="20"/>
    <w:p>
      <w:pPr>
        <w:spacing w:after="0"/>
        <w:ind w:left="0"/>
        <w:jc w:val="both"/>
      </w:pPr>
      <w:r>
        <w:rPr>
          <w:rFonts w:ascii="Times New Roman"/>
          <w:b w:val="false"/>
          <w:i w:val="false"/>
          <w:color w:val="000000"/>
          <w:sz w:val="28"/>
        </w:rPr>
        <w:t>
      в нижней части - специальный знак, указывающий на наличие в паспорте электронного носителя информации;</w:t>
      </w:r>
      <w:r>
        <w:br/>
      </w:r>
      <w:r>
        <w:rPr>
          <w:rFonts w:ascii="Times New Roman"/>
          <w:b w:val="false"/>
          <w:i w:val="false"/>
          <w:color w:val="000000"/>
          <w:sz w:val="28"/>
        </w:rPr>
        <w:t>
</w:t>
      </w:r>
      <w:r>
        <w:rPr>
          <w:rFonts w:ascii="Times New Roman"/>
          <w:b w:val="false"/>
          <w:i w:val="false"/>
          <w:color w:val="000000"/>
          <w:sz w:val="28"/>
        </w:rPr>
        <w:t>
      в углах - элементы национального узора.</w:t>
      </w:r>
      <w:r>
        <w:br/>
      </w:r>
      <w:r>
        <w:rPr>
          <w:rFonts w:ascii="Times New Roman"/>
          <w:b w:val="false"/>
          <w:i w:val="false"/>
          <w:color w:val="000000"/>
          <w:sz w:val="28"/>
        </w:rPr>
        <w:t>
</w:t>
      </w:r>
      <w:r>
        <w:rPr>
          <w:rFonts w:ascii="Times New Roman"/>
          <w:b w:val="false"/>
          <w:i w:val="false"/>
          <w:color w:val="000000"/>
          <w:sz w:val="28"/>
        </w:rPr>
        <w:t>
      Надписи, изображение Государственного Герба Республики Казахстан, специальный знак и элементы национального узора выполняются тиснением фольгой золотистого цвета.</w:t>
      </w:r>
      <w:r>
        <w:br/>
      </w:r>
      <w:r>
        <w:rPr>
          <w:rFonts w:ascii="Times New Roman"/>
          <w:b w:val="false"/>
          <w:i w:val="false"/>
          <w:color w:val="000000"/>
          <w:sz w:val="28"/>
        </w:rPr>
        <w:t>
</w:t>
      </w:r>
      <w:r>
        <w:rPr>
          <w:rFonts w:ascii="Times New Roman"/>
          <w:b w:val="false"/>
          <w:i w:val="false"/>
          <w:color w:val="000000"/>
          <w:sz w:val="28"/>
        </w:rPr>
        <w:t>
      5. На переднем форзаце паспорта размещены:</w:t>
      </w:r>
      <w:r>
        <w:br/>
      </w:r>
      <w:r>
        <w:rPr>
          <w:rFonts w:ascii="Times New Roman"/>
          <w:b w:val="false"/>
          <w:i w:val="false"/>
          <w:color w:val="000000"/>
          <w:sz w:val="28"/>
        </w:rPr>
        <w:t>
</w:t>
      </w:r>
      <w:r>
        <w:rPr>
          <w:rFonts w:ascii="Times New Roman"/>
          <w:b w:val="false"/>
          <w:i w:val="false"/>
          <w:color w:val="000000"/>
          <w:sz w:val="28"/>
        </w:rPr>
        <w:t>
      в центре - Государственный Герб Республики Казахстан;</w:t>
      </w:r>
      <w:r>
        <w:br/>
      </w:r>
      <w:r>
        <w:rPr>
          <w:rFonts w:ascii="Times New Roman"/>
          <w:b w:val="false"/>
          <w:i w:val="false"/>
          <w:color w:val="000000"/>
          <w:sz w:val="28"/>
        </w:rPr>
        <w:t>
</w:t>
      </w:r>
      <w:r>
        <w:rPr>
          <w:rFonts w:ascii="Times New Roman"/>
          <w:b w:val="false"/>
          <w:i w:val="false"/>
          <w:color w:val="000000"/>
          <w:sz w:val="28"/>
        </w:rPr>
        <w:t>
      под Государственным Гербом Республики Казахстан - элемент в виде фрагмента национального орнамента и узорная розетка с элементами национального орнамента;</w:t>
      </w:r>
      <w:r>
        <w:br/>
      </w:r>
      <w:r>
        <w:rPr>
          <w:rFonts w:ascii="Times New Roman"/>
          <w:b w:val="false"/>
          <w:i w:val="false"/>
          <w:color w:val="000000"/>
          <w:sz w:val="28"/>
        </w:rPr>
        <w:t>
</w:t>
      </w:r>
      <w:r>
        <w:rPr>
          <w:rFonts w:ascii="Times New Roman"/>
          <w:b w:val="false"/>
          <w:i w:val="false"/>
          <w:color w:val="000000"/>
          <w:sz w:val="28"/>
        </w:rPr>
        <w:t>
      ниже узорной розетки - номер паспорта.</w:t>
      </w:r>
      <w:r>
        <w:br/>
      </w:r>
      <w:r>
        <w:rPr>
          <w:rFonts w:ascii="Times New Roman"/>
          <w:b w:val="false"/>
          <w:i w:val="false"/>
          <w:color w:val="000000"/>
          <w:sz w:val="28"/>
        </w:rPr>
        <w:t>
</w:t>
      </w:r>
      <w:r>
        <w:rPr>
          <w:rFonts w:ascii="Times New Roman"/>
          <w:b w:val="false"/>
          <w:i w:val="false"/>
          <w:color w:val="000000"/>
          <w:sz w:val="28"/>
        </w:rPr>
        <w:t>
      6. Между передним форзацем и страницей 1 расположена прозрачная пленка с клейкой основой.</w:t>
      </w:r>
      <w:r>
        <w:br/>
      </w:r>
      <w:r>
        <w:rPr>
          <w:rFonts w:ascii="Times New Roman"/>
          <w:b w:val="false"/>
          <w:i w:val="false"/>
          <w:color w:val="000000"/>
          <w:sz w:val="28"/>
        </w:rPr>
        <w:t>
</w:t>
      </w:r>
      <w:r>
        <w:rPr>
          <w:rFonts w:ascii="Times New Roman"/>
          <w:b w:val="false"/>
          <w:i w:val="false"/>
          <w:color w:val="000000"/>
          <w:sz w:val="28"/>
        </w:rPr>
        <w:t>
      7. На странице 1 паспорта размещена надпись на казахском и английском языках:</w:t>
      </w:r>
      <w:r>
        <w:br/>
      </w:r>
      <w:r>
        <w:rPr>
          <w:rFonts w:ascii="Times New Roman"/>
          <w:b w:val="false"/>
          <w:i w:val="false"/>
          <w:color w:val="000000"/>
          <w:sz w:val="28"/>
        </w:rPr>
        <w:t>
                     "Шет мемлекеттердің барлық</w:t>
      </w:r>
      <w:r>
        <w:br/>
      </w:r>
      <w:r>
        <w:rPr>
          <w:rFonts w:ascii="Times New Roman"/>
          <w:b w:val="false"/>
          <w:i w:val="false"/>
          <w:color w:val="000000"/>
          <w:sz w:val="28"/>
        </w:rPr>
        <w:t>
                   құзыретті қызмет органдарынан осы</w:t>
      </w:r>
      <w:r>
        <w:br/>
      </w:r>
      <w:r>
        <w:rPr>
          <w:rFonts w:ascii="Times New Roman"/>
          <w:b w:val="false"/>
          <w:i w:val="false"/>
          <w:color w:val="000000"/>
          <w:sz w:val="28"/>
        </w:rPr>
        <w:t>
                  паспорттың иeci, шетелге жол жүруші</w:t>
      </w:r>
      <w:r>
        <w:br/>
      </w:r>
      <w:r>
        <w:rPr>
          <w:rFonts w:ascii="Times New Roman"/>
          <w:b w:val="false"/>
          <w:i w:val="false"/>
          <w:color w:val="000000"/>
          <w:sz w:val="28"/>
        </w:rPr>
        <w:t>
                   Қазақстан Республикасының азаматына</w:t>
      </w:r>
      <w:r>
        <w:br/>
      </w:r>
      <w:r>
        <w:rPr>
          <w:rFonts w:ascii="Times New Roman"/>
          <w:b w:val="false"/>
          <w:i w:val="false"/>
          <w:color w:val="000000"/>
          <w:sz w:val="28"/>
        </w:rPr>
        <w:t>
                   жан-жақты жәрдем көрсету сұралады.</w:t>
      </w:r>
      <w:r>
        <w:br/>
      </w:r>
      <w:r>
        <w:rPr>
          <w:rFonts w:ascii="Times New Roman"/>
          <w:b w:val="false"/>
          <w:i w:val="false"/>
          <w:color w:val="000000"/>
          <w:sz w:val="28"/>
        </w:rPr>
        <w:t>
              All competent authorities of foreign states</w:t>
      </w:r>
      <w:r>
        <w:br/>
      </w:r>
      <w:r>
        <w:rPr>
          <w:rFonts w:ascii="Times New Roman"/>
          <w:b w:val="false"/>
          <w:i w:val="false"/>
          <w:color w:val="000000"/>
          <w:sz w:val="28"/>
        </w:rPr>
        <w:t>
                are requested to extend all courtesies</w:t>
      </w:r>
      <w:r>
        <w:br/>
      </w:r>
      <w:r>
        <w:rPr>
          <w:rFonts w:ascii="Times New Roman"/>
          <w:b w:val="false"/>
          <w:i w:val="false"/>
          <w:color w:val="000000"/>
          <w:sz w:val="28"/>
        </w:rPr>
        <w:t>
               to the bearer of this passport, a citizen</w:t>
      </w:r>
      <w:r>
        <w:br/>
      </w:r>
      <w:r>
        <w:rPr>
          <w:rFonts w:ascii="Times New Roman"/>
          <w:b w:val="false"/>
          <w:i w:val="false"/>
          <w:color w:val="000000"/>
          <w:sz w:val="28"/>
        </w:rPr>
        <w:t>
                    of the Republic of Kazakhstan,</w:t>
      </w:r>
      <w:r>
        <w:br/>
      </w:r>
      <w:r>
        <w:rPr>
          <w:rFonts w:ascii="Times New Roman"/>
          <w:b w:val="false"/>
          <w:i w:val="false"/>
          <w:color w:val="000000"/>
          <w:sz w:val="28"/>
        </w:rPr>
        <w:t>
                           traveling abroad."</w:t>
      </w:r>
    </w:p>
    <w:bookmarkEnd w:id="20"/>
    <w:p>
      <w:pPr>
        <w:spacing w:after="0"/>
        <w:ind w:left="0"/>
        <w:jc w:val="both"/>
      </w:pPr>
      <w:r>
        <w:rPr>
          <w:rFonts w:ascii="Times New Roman"/>
          <w:b w:val="false"/>
          <w:i w:val="false"/>
          <w:color w:val="ff0000"/>
          <w:sz w:val="28"/>
        </w:rPr>
        <w:t xml:space="preserve">      Сноска. Пункт 7 с изменением, внесенным постановлением Правительства РК от 20.09.2011 </w:t>
      </w:r>
      <w:r>
        <w:rPr>
          <w:rFonts w:ascii="Times New Roman"/>
          <w:b w:val="false"/>
          <w:i w:val="false"/>
          <w:color w:val="ff0000"/>
          <w:sz w:val="28"/>
        </w:rPr>
        <w:t>№ 1079</w:t>
      </w:r>
      <w:r>
        <w:rPr>
          <w:rFonts w:ascii="Times New Roman"/>
          <w:b w:val="false"/>
          <w:i w:val="false"/>
          <w:color w:val="ff0000"/>
          <w:sz w:val="28"/>
        </w:rPr>
        <w:t>.</w:t>
      </w:r>
    </w:p>
    <w:bookmarkStart w:name="z67" w:id="21"/>
    <w:p>
      <w:pPr>
        <w:spacing w:after="0"/>
        <w:ind w:left="0"/>
        <w:jc w:val="both"/>
      </w:pPr>
      <w:r>
        <w:rPr>
          <w:rFonts w:ascii="Times New Roman"/>
          <w:b w:val="false"/>
          <w:i w:val="false"/>
          <w:color w:val="000000"/>
          <w:sz w:val="28"/>
        </w:rPr>
        <w:t>
      На странице 2 паспорта расположена вертикальная надпись на казахском и английском языках:</w:t>
      </w:r>
      <w:r>
        <w:br/>
      </w:r>
      <w:r>
        <w:rPr>
          <w:rFonts w:ascii="Times New Roman"/>
          <w:b w:val="false"/>
          <w:i w:val="false"/>
          <w:color w:val="000000"/>
          <w:sz w:val="28"/>
        </w:rPr>
        <w:t>
      "ҚАЗАҚСТАН РЕСПУБЛИКАСЫ / REPUBLIC OF KAZAKHSTAN".</w:t>
      </w:r>
      <w:r>
        <w:br/>
      </w:r>
      <w:r>
        <w:rPr>
          <w:rFonts w:ascii="Times New Roman"/>
          <w:b w:val="false"/>
          <w:i w:val="false"/>
          <w:color w:val="000000"/>
          <w:sz w:val="28"/>
        </w:rPr>
        <w:t>
</w:t>
      </w:r>
      <w:r>
        <w:rPr>
          <w:rFonts w:ascii="Times New Roman"/>
          <w:b w:val="false"/>
          <w:i w:val="false"/>
          <w:color w:val="000000"/>
          <w:sz w:val="28"/>
        </w:rPr>
        <w:t>
      Ниже надпись в две строки:</w:t>
      </w:r>
      <w:r>
        <w:br/>
      </w:r>
      <w:r>
        <w:rPr>
          <w:rFonts w:ascii="Times New Roman"/>
          <w:b w:val="false"/>
          <w:i w:val="false"/>
          <w:color w:val="000000"/>
          <w:sz w:val="28"/>
        </w:rPr>
        <w:t>
      "ҚЫЗMETTIК ПАСПОРТ / SERVICE PASSPORT",</w:t>
      </w:r>
      <w:r>
        <w:br/>
      </w:r>
      <w:r>
        <w:rPr>
          <w:rFonts w:ascii="Times New Roman"/>
          <w:b w:val="false"/>
          <w:i w:val="false"/>
          <w:color w:val="000000"/>
          <w:sz w:val="28"/>
        </w:rPr>
        <w:t>
</w:t>
      </w:r>
      <w:r>
        <w:rPr>
          <w:rFonts w:ascii="Times New Roman"/>
          <w:b w:val="false"/>
          <w:i w:val="false"/>
          <w:color w:val="000000"/>
          <w:sz w:val="28"/>
        </w:rPr>
        <w:t>
      справа размещены надписи на казахском и английском языках:</w:t>
      </w:r>
      <w:r>
        <w:br/>
      </w:r>
      <w:r>
        <w:rPr>
          <w:rFonts w:ascii="Times New Roman"/>
          <w:b w:val="false"/>
          <w:i w:val="false"/>
          <w:color w:val="000000"/>
          <w:sz w:val="28"/>
        </w:rPr>
        <w:t>
      "Tүpi / Туре", "Мемлекет коды / Code of state", "Паспорттың № /</w:t>
      </w:r>
      <w:r>
        <w:br/>
      </w:r>
      <w:r>
        <w:rPr>
          <w:rFonts w:ascii="Times New Roman"/>
          <w:b w:val="false"/>
          <w:i w:val="false"/>
          <w:color w:val="000000"/>
          <w:sz w:val="28"/>
        </w:rPr>
        <w:t>
Passport No.".</w:t>
      </w:r>
      <w:r>
        <w:br/>
      </w:r>
      <w:r>
        <w:rPr>
          <w:rFonts w:ascii="Times New Roman"/>
          <w:b w:val="false"/>
          <w:i w:val="false"/>
          <w:color w:val="000000"/>
          <w:sz w:val="28"/>
        </w:rPr>
        <w:t>
</w:t>
      </w:r>
      <w:r>
        <w:rPr>
          <w:rFonts w:ascii="Times New Roman"/>
          <w:b w:val="false"/>
          <w:i w:val="false"/>
          <w:color w:val="000000"/>
          <w:sz w:val="28"/>
        </w:rPr>
        <w:t>
      С левой стороны место для фотографии размером 45x35 мм.</w:t>
      </w:r>
      <w:r>
        <w:br/>
      </w:r>
      <w:r>
        <w:rPr>
          <w:rFonts w:ascii="Times New Roman"/>
          <w:b w:val="false"/>
          <w:i w:val="false"/>
          <w:color w:val="000000"/>
          <w:sz w:val="28"/>
        </w:rPr>
        <w:t>
</w:t>
      </w:r>
      <w:r>
        <w:rPr>
          <w:rFonts w:ascii="Times New Roman"/>
          <w:b w:val="false"/>
          <w:i w:val="false"/>
          <w:color w:val="000000"/>
          <w:sz w:val="28"/>
        </w:rPr>
        <w:t>
      Справа от фотографии размещаются следующие реквизиты:</w:t>
      </w:r>
      <w:r>
        <w:br/>
      </w:r>
      <w:r>
        <w:rPr>
          <w:rFonts w:ascii="Times New Roman"/>
          <w:b w:val="false"/>
          <w:i w:val="false"/>
          <w:color w:val="000000"/>
          <w:sz w:val="28"/>
        </w:rPr>
        <w:t>
      "Teгi / Surname</w:t>
      </w:r>
      <w:r>
        <w:br/>
      </w:r>
      <w:r>
        <w:rPr>
          <w:rFonts w:ascii="Times New Roman"/>
          <w:b w:val="false"/>
          <w:i w:val="false"/>
          <w:color w:val="000000"/>
          <w:sz w:val="28"/>
        </w:rPr>
        <w:t>
      Аты /Given name</w:t>
      </w:r>
      <w:r>
        <w:br/>
      </w:r>
      <w:r>
        <w:rPr>
          <w:rFonts w:ascii="Times New Roman"/>
          <w:b w:val="false"/>
          <w:i w:val="false"/>
          <w:color w:val="000000"/>
          <w:sz w:val="28"/>
        </w:rPr>
        <w:t>
      Азаматтығы / Nationality</w:t>
      </w:r>
      <w:r>
        <w:br/>
      </w:r>
      <w:r>
        <w:rPr>
          <w:rFonts w:ascii="Times New Roman"/>
          <w:b w:val="false"/>
          <w:i w:val="false"/>
          <w:color w:val="000000"/>
          <w:sz w:val="28"/>
        </w:rPr>
        <w:t>
      Ұлты</w:t>
      </w:r>
      <w:r>
        <w:br/>
      </w:r>
      <w:r>
        <w:rPr>
          <w:rFonts w:ascii="Times New Roman"/>
          <w:b w:val="false"/>
          <w:i w:val="false"/>
          <w:color w:val="000000"/>
          <w:sz w:val="28"/>
        </w:rPr>
        <w:t>
      Туған күні, айы, жылы / Date of birth</w:t>
      </w:r>
      <w:r>
        <w:br/>
      </w:r>
      <w:r>
        <w:rPr>
          <w:rFonts w:ascii="Times New Roman"/>
          <w:b w:val="false"/>
          <w:i w:val="false"/>
          <w:color w:val="000000"/>
          <w:sz w:val="28"/>
        </w:rPr>
        <w:t>
      ЖСН / Personal ID No.</w:t>
      </w:r>
      <w:r>
        <w:br/>
      </w:r>
      <w:r>
        <w:rPr>
          <w:rFonts w:ascii="Times New Roman"/>
          <w:b w:val="false"/>
          <w:i w:val="false"/>
          <w:color w:val="000000"/>
          <w:sz w:val="28"/>
        </w:rPr>
        <w:t>
      Жынысы / Sex</w:t>
      </w:r>
      <w:r>
        <w:br/>
      </w:r>
      <w:r>
        <w:rPr>
          <w:rFonts w:ascii="Times New Roman"/>
          <w:b w:val="false"/>
          <w:i w:val="false"/>
          <w:color w:val="000000"/>
          <w:sz w:val="28"/>
        </w:rPr>
        <w:t>
      Туған жері / Place of birth</w:t>
      </w:r>
      <w:r>
        <w:br/>
      </w:r>
      <w:r>
        <w:rPr>
          <w:rFonts w:ascii="Times New Roman"/>
          <w:b w:val="false"/>
          <w:i w:val="false"/>
          <w:color w:val="000000"/>
          <w:sz w:val="28"/>
        </w:rPr>
        <w:t>
      Берілген уақыты / Date of issue</w:t>
      </w:r>
      <w:r>
        <w:br/>
      </w:r>
      <w:r>
        <w:rPr>
          <w:rFonts w:ascii="Times New Roman"/>
          <w:b w:val="false"/>
          <w:i w:val="false"/>
          <w:color w:val="000000"/>
          <w:sz w:val="28"/>
        </w:rPr>
        <w:t>
      Паспорт мepзімі / Date of expiry</w:t>
      </w:r>
      <w:r>
        <w:br/>
      </w:r>
      <w:r>
        <w:rPr>
          <w:rFonts w:ascii="Times New Roman"/>
          <w:b w:val="false"/>
          <w:i w:val="false"/>
          <w:color w:val="000000"/>
          <w:sz w:val="28"/>
        </w:rPr>
        <w:t>
      Өз қолы / Signature of bearer</w:t>
      </w:r>
      <w:r>
        <w:br/>
      </w:r>
      <w:r>
        <w:rPr>
          <w:rFonts w:ascii="Times New Roman"/>
          <w:b w:val="false"/>
          <w:i w:val="false"/>
          <w:color w:val="000000"/>
          <w:sz w:val="28"/>
        </w:rPr>
        <w:t>
      Берген мекеме / Authority";</w:t>
      </w:r>
    </w:p>
    <w:bookmarkEnd w:id="21"/>
    <w:bookmarkStart w:name="z72" w:id="22"/>
    <w:p>
      <w:pPr>
        <w:spacing w:after="0"/>
        <w:ind w:left="0"/>
        <w:jc w:val="both"/>
      </w:pPr>
      <w:r>
        <w:rPr>
          <w:rFonts w:ascii="Times New Roman"/>
          <w:b w:val="false"/>
          <w:i w:val="false"/>
          <w:color w:val="000000"/>
          <w:sz w:val="28"/>
        </w:rPr>
        <w:t>
      графа "Ұлты" в паспорте заполняется по желанию владельца при его изготовлении. При отказе владельца указывать национальность, графа "Ұлты" не отражается на странице данных паспорта.</w:t>
      </w:r>
      <w:r>
        <w:br/>
      </w:r>
      <w:r>
        <w:rPr>
          <w:rFonts w:ascii="Times New Roman"/>
          <w:b w:val="false"/>
          <w:i w:val="false"/>
          <w:color w:val="000000"/>
          <w:sz w:val="28"/>
        </w:rPr>
        <w:t>
</w:t>
      </w:r>
      <w:r>
        <w:rPr>
          <w:rFonts w:ascii="Times New Roman"/>
          <w:b w:val="false"/>
          <w:i w:val="false"/>
          <w:color w:val="000000"/>
          <w:sz w:val="28"/>
        </w:rPr>
        <w:t>
      Нижняя четверть страницы - машиночитаемая зона, в которой вертикально располагается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проездным документам, основную информацию, имеющуюся в этом документе.</w:t>
      </w:r>
      <w:r>
        <w:br/>
      </w:r>
      <w:r>
        <w:rPr>
          <w:rFonts w:ascii="Times New Roman"/>
          <w:b w:val="false"/>
          <w:i w:val="false"/>
          <w:color w:val="000000"/>
          <w:sz w:val="28"/>
        </w:rPr>
        <w:t>
</w:t>
      </w:r>
      <w:r>
        <w:rPr>
          <w:rFonts w:ascii="Times New Roman"/>
          <w:b w:val="false"/>
          <w:i w:val="false"/>
          <w:color w:val="000000"/>
          <w:sz w:val="28"/>
        </w:rPr>
        <w:t>
      9. Страница 2 паспорта защищается специальной ламинирующей пленкой, которая представляет собой прозрачный голографический слоистый материал, производящий множество визуальных эффектов, сохраняя высокую яркость и высокое разрешение дизайна и характеристик.</w:t>
      </w:r>
      <w:r>
        <w:br/>
      </w:r>
      <w:r>
        <w:rPr>
          <w:rFonts w:ascii="Times New Roman"/>
          <w:b w:val="false"/>
          <w:i w:val="false"/>
          <w:color w:val="000000"/>
          <w:sz w:val="28"/>
        </w:rPr>
        <w:t>
</w:t>
      </w:r>
      <w:r>
        <w:rPr>
          <w:rFonts w:ascii="Times New Roman"/>
          <w:b w:val="false"/>
          <w:i w:val="false"/>
          <w:color w:val="000000"/>
          <w:sz w:val="28"/>
        </w:rPr>
        <w:t>
      10. Страница 3 паспорта предназначена для размещения отметок, предусмотренных законодательством Республики Казахстан. Если страница 3 использована, то отметки производятся на другой свободной странице паспорта. На странице 3 вертикально размещена надпись на казахском и английском языках:</w:t>
      </w:r>
      <w:r>
        <w:br/>
      </w:r>
      <w:r>
        <w:rPr>
          <w:rFonts w:ascii="Times New Roman"/>
          <w:b w:val="false"/>
          <w:i w:val="false"/>
          <w:color w:val="000000"/>
          <w:sz w:val="28"/>
        </w:rPr>
        <w:t>
          "СЫРТҚЫ ICTEP МИНИСТРЛІГІНІҢ ҚЫЗМЕТТІК БЕЛГІЛЕРІ YШІH</w:t>
      </w:r>
      <w:r>
        <w:br/>
      </w:r>
      <w:r>
        <w:rPr>
          <w:rFonts w:ascii="Times New Roman"/>
          <w:b w:val="false"/>
          <w:i w:val="false"/>
          <w:color w:val="000000"/>
          <w:sz w:val="28"/>
        </w:rPr>
        <w:t>
           FOR OFFICIAL USE OF THE MINISTRY OF FOREIGN AFFAIRS".</w:t>
      </w:r>
    </w:p>
    <w:bookmarkEnd w:id="22"/>
    <w:bookmarkStart w:name="z76" w:id="23"/>
    <w:p>
      <w:pPr>
        <w:spacing w:after="0"/>
        <w:ind w:left="0"/>
        <w:jc w:val="both"/>
      </w:pPr>
      <w:r>
        <w:rPr>
          <w:rFonts w:ascii="Times New Roman"/>
          <w:b w:val="false"/>
          <w:i w:val="false"/>
          <w:color w:val="000000"/>
          <w:sz w:val="28"/>
        </w:rPr>
        <w:t>
      11. Страницы 4-35 паспорта предназначены для размещения виз. Вверху страниц размещена надпись на казахском и английском языках:</w:t>
      </w:r>
      <w:r>
        <w:br/>
      </w:r>
      <w:r>
        <w:rPr>
          <w:rFonts w:ascii="Times New Roman"/>
          <w:b w:val="false"/>
          <w:i w:val="false"/>
          <w:color w:val="000000"/>
          <w:sz w:val="28"/>
        </w:rPr>
        <w:t>
                          "ВИЗАЛАР/VISAS"</w:t>
      </w:r>
    </w:p>
    <w:bookmarkEnd w:id="23"/>
    <w:bookmarkStart w:name="z77" w:id="24"/>
    <w:p>
      <w:pPr>
        <w:spacing w:after="0"/>
        <w:ind w:left="0"/>
        <w:jc w:val="both"/>
      </w:pPr>
      <w:r>
        <w:rPr>
          <w:rFonts w:ascii="Times New Roman"/>
          <w:b w:val="false"/>
          <w:i w:val="false"/>
          <w:color w:val="000000"/>
          <w:sz w:val="28"/>
        </w:rPr>
        <w:t>
      12. На странице 36 паспорта размещена надпись на казахском и английском языках:</w:t>
      </w:r>
      <w:r>
        <w:br/>
      </w:r>
      <w:r>
        <w:rPr>
          <w:rFonts w:ascii="Times New Roman"/>
          <w:b w:val="false"/>
          <w:i w:val="false"/>
          <w:color w:val="000000"/>
          <w:sz w:val="28"/>
        </w:rPr>
        <w:t>
                          "ОСЫ ПАСПОРТ</w:t>
      </w:r>
      <w:r>
        <w:br/>
      </w:r>
      <w:r>
        <w:rPr>
          <w:rFonts w:ascii="Times New Roman"/>
          <w:b w:val="false"/>
          <w:i w:val="false"/>
          <w:color w:val="000000"/>
          <w:sz w:val="28"/>
        </w:rPr>
        <w:t>
                        36 БЕТТЕН ТҰРАДЫ</w:t>
      </w:r>
      <w:r>
        <w:br/>
      </w:r>
      <w:r>
        <w:rPr>
          <w:rFonts w:ascii="Times New Roman"/>
          <w:b w:val="false"/>
          <w:i w:val="false"/>
          <w:color w:val="000000"/>
          <w:sz w:val="28"/>
        </w:rPr>
        <w:t>
                     THIS PASSPORT CONTAINS</w:t>
      </w:r>
      <w:r>
        <w:br/>
      </w:r>
      <w:r>
        <w:rPr>
          <w:rFonts w:ascii="Times New Roman"/>
          <w:b w:val="false"/>
          <w:i w:val="false"/>
          <w:color w:val="000000"/>
          <w:sz w:val="28"/>
        </w:rPr>
        <w:t>
                           36 PAGES</w:t>
      </w:r>
      <w:r>
        <w:br/>
      </w:r>
      <w:r>
        <w:rPr>
          <w:rFonts w:ascii="Times New Roman"/>
          <w:b w:val="false"/>
          <w:i w:val="false"/>
          <w:color w:val="000000"/>
          <w:sz w:val="28"/>
        </w:rPr>
        <w:t>
                Бұл паспорт Қазақстан Республикасының</w:t>
      </w:r>
      <w:r>
        <w:br/>
      </w:r>
      <w:r>
        <w:rPr>
          <w:rFonts w:ascii="Times New Roman"/>
          <w:b w:val="false"/>
          <w:i w:val="false"/>
          <w:color w:val="000000"/>
          <w:sz w:val="28"/>
        </w:rPr>
        <w:t>
                 меншігі болып табылады, ал оның иесі</w:t>
      </w:r>
      <w:r>
        <w:br/>
      </w:r>
      <w:r>
        <w:rPr>
          <w:rFonts w:ascii="Times New Roman"/>
          <w:b w:val="false"/>
          <w:i w:val="false"/>
          <w:color w:val="000000"/>
          <w:sz w:val="28"/>
        </w:rPr>
        <w:t>
                 Қазақстан Республикасының қорғауында</w:t>
      </w:r>
      <w:r>
        <w:br/>
      </w:r>
      <w:r>
        <w:rPr>
          <w:rFonts w:ascii="Times New Roman"/>
          <w:b w:val="false"/>
          <w:i w:val="false"/>
          <w:color w:val="000000"/>
          <w:sz w:val="28"/>
        </w:rPr>
        <w:t>
              This passport is the property of the Republic</w:t>
      </w:r>
      <w:r>
        <w:br/>
      </w:r>
      <w:r>
        <w:rPr>
          <w:rFonts w:ascii="Times New Roman"/>
          <w:b w:val="false"/>
          <w:i w:val="false"/>
          <w:color w:val="000000"/>
          <w:sz w:val="28"/>
        </w:rPr>
        <w:t>
                 of Kazakhstan and its holder is under</w:t>
      </w:r>
      <w:r>
        <w:br/>
      </w:r>
      <w:r>
        <w:rPr>
          <w:rFonts w:ascii="Times New Roman"/>
          <w:b w:val="false"/>
          <w:i w:val="false"/>
          <w:color w:val="000000"/>
          <w:sz w:val="28"/>
        </w:rPr>
        <w:t>
              the protection of the Republic of Kazakhstan".</w:t>
      </w:r>
    </w:p>
    <w:bookmarkEnd w:id="24"/>
    <w:bookmarkStart w:name="z78" w:id="25"/>
    <w:p>
      <w:pPr>
        <w:spacing w:after="0"/>
        <w:ind w:left="0"/>
        <w:jc w:val="both"/>
      </w:pPr>
      <w:r>
        <w:rPr>
          <w:rFonts w:ascii="Times New Roman"/>
          <w:b w:val="false"/>
          <w:i w:val="false"/>
          <w:color w:val="000000"/>
          <w:sz w:val="28"/>
        </w:rPr>
        <w:t>
      13. На заднем форзаце паспорта размещена надпись на казахском и английском языках:</w:t>
      </w:r>
      <w:r>
        <w:br/>
      </w:r>
      <w:r>
        <w:rPr>
          <w:rFonts w:ascii="Times New Roman"/>
          <w:b w:val="false"/>
          <w:i w:val="false"/>
          <w:color w:val="000000"/>
          <w:sz w:val="28"/>
        </w:rPr>
        <w:t>
                   "Бұл қызметтік паспорт сезгіш электрондық</w:t>
      </w:r>
      <w:r>
        <w:br/>
      </w:r>
      <w:r>
        <w:rPr>
          <w:rFonts w:ascii="Times New Roman"/>
          <w:b w:val="false"/>
          <w:i w:val="false"/>
          <w:color w:val="000000"/>
          <w:sz w:val="28"/>
        </w:rPr>
        <w:t>
                    технологиямен жабдықталған және де басқа</w:t>
      </w:r>
      <w:r>
        <w:br/>
      </w:r>
      <w:r>
        <w:rPr>
          <w:rFonts w:ascii="Times New Roman"/>
          <w:b w:val="false"/>
          <w:i w:val="false"/>
          <w:color w:val="000000"/>
          <w:sz w:val="28"/>
        </w:rPr>
        <w:t>
                   электрондық құрылғылар сияқты дәл сондай</w:t>
      </w:r>
      <w:r>
        <w:br/>
      </w:r>
      <w:r>
        <w:rPr>
          <w:rFonts w:ascii="Times New Roman"/>
          <w:b w:val="false"/>
          <w:i w:val="false"/>
          <w:color w:val="000000"/>
          <w:sz w:val="28"/>
        </w:rPr>
        <w:t>
                  мұқият қарауды қажет етеді. Оның тиісті түрде</w:t>
      </w:r>
      <w:r>
        <w:br/>
      </w:r>
      <w:r>
        <w:rPr>
          <w:rFonts w:ascii="Times New Roman"/>
          <w:b w:val="false"/>
          <w:i w:val="false"/>
          <w:color w:val="000000"/>
          <w:sz w:val="28"/>
        </w:rPr>
        <w:t>
                 жұмыс icтеуіне кепілдік беру үшін ұқыптап ұстаңыз,</w:t>
      </w:r>
      <w:r>
        <w:br/>
      </w:r>
      <w:r>
        <w:rPr>
          <w:rFonts w:ascii="Times New Roman"/>
          <w:b w:val="false"/>
          <w:i w:val="false"/>
          <w:color w:val="000000"/>
          <w:sz w:val="28"/>
        </w:rPr>
        <w:t>
                  оны бүкпеңіз, теспеңіз, шектен тыс температурадан</w:t>
      </w:r>
      <w:r>
        <w:br/>
      </w:r>
      <w:r>
        <w:rPr>
          <w:rFonts w:ascii="Times New Roman"/>
          <w:b w:val="false"/>
          <w:i w:val="false"/>
          <w:color w:val="000000"/>
          <w:sz w:val="28"/>
        </w:rPr>
        <w:t>
                   немесе шектен тыс ылғалдылықтан сақтаңыз.</w:t>
      </w:r>
      <w:r>
        <w:br/>
      </w:r>
      <w:r>
        <w:rPr>
          <w:rFonts w:ascii="Times New Roman"/>
          <w:b w:val="false"/>
          <w:i w:val="false"/>
          <w:color w:val="000000"/>
          <w:sz w:val="28"/>
        </w:rPr>
        <w:t>
               This service passport contains sensitive electronic</w:t>
      </w:r>
      <w:r>
        <w:br/>
      </w:r>
      <w:r>
        <w:rPr>
          <w:rFonts w:ascii="Times New Roman"/>
          <w:b w:val="false"/>
          <w:i w:val="false"/>
          <w:color w:val="000000"/>
          <w:sz w:val="28"/>
        </w:rPr>
        <w:t>
              technology and should be handled with the same care as</w:t>
      </w:r>
      <w:r>
        <w:br/>
      </w:r>
      <w:r>
        <w:rPr>
          <w:rFonts w:ascii="Times New Roman"/>
          <w:b w:val="false"/>
          <w:i w:val="false"/>
          <w:color w:val="000000"/>
          <w:sz w:val="28"/>
        </w:rPr>
        <w:t>
              other electronic devices. To ensure that it functions</w:t>
      </w:r>
      <w:r>
        <w:br/>
      </w:r>
      <w:r>
        <w:rPr>
          <w:rFonts w:ascii="Times New Roman"/>
          <w:b w:val="false"/>
          <w:i w:val="false"/>
          <w:color w:val="000000"/>
          <w:sz w:val="28"/>
        </w:rPr>
        <w:t>
             properly, please do not bend, perforate or subject it to</w:t>
      </w:r>
      <w:r>
        <w:br/>
      </w:r>
      <w:r>
        <w:rPr>
          <w:rFonts w:ascii="Times New Roman"/>
          <w:b w:val="false"/>
          <w:i w:val="false"/>
          <w:color w:val="000000"/>
          <w:sz w:val="28"/>
        </w:rPr>
        <w:t>
                 extreme temperatures or excessive moisture.</w:t>
      </w:r>
      <w:r>
        <w:br/>
      </w:r>
      <w:r>
        <w:rPr>
          <w:rFonts w:ascii="Times New Roman"/>
          <w:b w:val="false"/>
          <w:i w:val="false"/>
          <w:color w:val="000000"/>
          <w:sz w:val="28"/>
        </w:rPr>
        <w:t>
                        Бұл қызметтік паспорт Қазақстан</w:t>
      </w:r>
      <w:r>
        <w:br/>
      </w:r>
      <w:r>
        <w:rPr>
          <w:rFonts w:ascii="Times New Roman"/>
          <w:b w:val="false"/>
          <w:i w:val="false"/>
          <w:color w:val="000000"/>
          <w:sz w:val="28"/>
        </w:rPr>
        <w:t>
                       Республикасына шетелдік іссапардан</w:t>
      </w:r>
      <w:r>
        <w:br/>
      </w:r>
      <w:r>
        <w:rPr>
          <w:rFonts w:ascii="Times New Roman"/>
          <w:b w:val="false"/>
          <w:i w:val="false"/>
          <w:color w:val="000000"/>
          <w:sz w:val="28"/>
        </w:rPr>
        <w:t>
                  оралғаннан кейін Қазақстан Республикасының</w:t>
      </w:r>
      <w:r>
        <w:br/>
      </w:r>
      <w:r>
        <w:rPr>
          <w:rFonts w:ascii="Times New Roman"/>
          <w:b w:val="false"/>
          <w:i w:val="false"/>
          <w:color w:val="000000"/>
          <w:sz w:val="28"/>
        </w:rPr>
        <w:t>
                    Сыртқы icтep министрлігіне тапсырылады."</w:t>
      </w:r>
    </w:p>
    <w:bookmarkEnd w:id="25"/>
    <w:bookmarkStart w:name="z79" w:id="26"/>
    <w:p>
      <w:pPr>
        <w:spacing w:after="0"/>
        <w:ind w:left="0"/>
        <w:jc w:val="both"/>
      </w:pPr>
      <w:r>
        <w:rPr>
          <w:rFonts w:ascii="Times New Roman"/>
          <w:b w:val="false"/>
          <w:i w:val="false"/>
          <w:color w:val="000000"/>
          <w:sz w:val="28"/>
        </w:rPr>
        <w:t>
      14. Номер паспорта, состоящий из девяти буквенно-цифровых символов (два буквенных символа и семизначный цифровой номер), нанесен методом лазерной перфорации на всех страницах, начиная с 1-й страницы, и заканчивается на заднем форзаце паспорта.</w:t>
      </w:r>
      <w:r>
        <w:br/>
      </w:r>
      <w:r>
        <w:rPr>
          <w:rFonts w:ascii="Times New Roman"/>
          <w:b w:val="false"/>
          <w:i w:val="false"/>
          <w:color w:val="000000"/>
          <w:sz w:val="28"/>
        </w:rPr>
        <w:t>
</w:t>
      </w:r>
      <w:r>
        <w:rPr>
          <w:rFonts w:ascii="Times New Roman"/>
          <w:b w:val="false"/>
          <w:i w:val="false"/>
          <w:color w:val="000000"/>
          <w:sz w:val="28"/>
        </w:rPr>
        <w:t>
      15. Номера страниц паспорта со страницы 4 по страницу 35 расположены в нижних углах.</w:t>
      </w:r>
      <w:r>
        <w:br/>
      </w:r>
      <w:r>
        <w:rPr>
          <w:rFonts w:ascii="Times New Roman"/>
          <w:b w:val="false"/>
          <w:i w:val="false"/>
          <w:color w:val="000000"/>
          <w:sz w:val="28"/>
        </w:rPr>
        <w:t>
</w:t>
      </w:r>
      <w:r>
        <w:rPr>
          <w:rFonts w:ascii="Times New Roman"/>
          <w:b w:val="false"/>
          <w:i w:val="false"/>
          <w:color w:val="000000"/>
          <w:sz w:val="28"/>
        </w:rPr>
        <w:t>
      16. В бумажную массу встроена защитная нить с одной стороны листа, с чередующимися микротекстом и минитекстом в виде надписи "қазақстан kazakhstan", читаемой с обеих сторон листа.</w:t>
      </w:r>
      <w:r>
        <w:br/>
      </w:r>
      <w:r>
        <w:rPr>
          <w:rFonts w:ascii="Times New Roman"/>
          <w:b w:val="false"/>
          <w:i w:val="false"/>
          <w:color w:val="000000"/>
          <w:sz w:val="28"/>
        </w:rPr>
        <w:t>
</w:t>
      </w:r>
      <w:r>
        <w:rPr>
          <w:rFonts w:ascii="Times New Roman"/>
          <w:b w:val="false"/>
          <w:i w:val="false"/>
          <w:color w:val="000000"/>
          <w:sz w:val="28"/>
        </w:rPr>
        <w:t>
      17. В каждом паспорте применяются специально разработанные элементы, предназначенные для повышения сохранности записей или для защиты паспорта и произведенных в нем записей от подделок.</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