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69861" w14:textId="ae698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специальной экономической зоны "Парк информационных технологий"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2003 года N 1377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Президента Республики Казахстан от 18 августа 2003 года N 1166 "О создании специальной экономической зоны "Парк информационных технологий"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Министерство индустрии и торговли Республики Казахстан центральным исполнительным органом по управлению специальной экономической зоной "Парк информационных технологий".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индустрии и торговли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назначить акционерное общество "Национальный инновационный фонд" компанией по развитию Парка информационных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провести отбор высококвалифицированных экспертов международного уровня для управления Парком информационных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меры, вытекающие из настоящего постановления.  </w:t>
      </w:r>
      <w:r>
        <w:rPr>
          <w:rFonts w:ascii="Times New Roman"/>
          <w:b w:val="false"/>
          <w:i w:val="false"/>
          <w:color w:val="ff0000"/>
          <w:sz w:val="28"/>
        </w:rPr>
        <w:t xml:space="preserve"> 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      Сноска. В пункт 2 внесены изменения постановлением Правительства РК от 24 апреля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319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города Алматы и Алматинской области в установленном законодательством порядке осуществить отвод земель общей площадью 340 (триста сорок) гектар государственному учреждению "Дирекция специальной экономической зоны "Парк информационных технологий" Министерства индустрии и торговли Республики Казахстан.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