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f9b1" w14:textId="1a7f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и квот вылова рыбы и добычи морского зверя (тюленя) в рыбохозяйственных водоемах на 2004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2003 года N 1380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 </w:t>
      </w:r>
      <w:r>
        <w:rPr>
          <w:rFonts w:ascii="Times New Roman"/>
          <w:b w:val="false"/>
          <w:i w:val="false"/>
          <w:color w:val="000000"/>
          <w:sz w:val="28"/>
        </w:rPr>
        <w:t>
м Республики Казахстан от 21 октября 1993 года "Об охране, воспроизводстве и использовании животного мира"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лимиты и квоты вылова рыбы и добычи морского зверя (тюленя) в рыбохозяйственных водоемах на 2004 год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сельского хозяйства Республики Казахстан обеспечить в установленном законодательством порядке распределение утвержденных лимитов и квот вылова рыбы и добычи морского зверя (тюленя) между хозяйствующими субъектами.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2003 года N 1380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Лимиты и квоты вылова рыбы и добычи морского зверя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(тюленя) в рыбохозяйственных водоемах на 2004 год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Внесены изменения - постановлением Правительства РК от 20 мая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(в тоннах)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Виды рыб и    ! Лимиты и квоты допустимого вылова рыбы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морского зверя! и добычи морского зверя (тюленя) в водоемах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(тюлень)      !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 !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Урало-Каспийский бассейн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Река  Прибрежный      Река   Прибрежный     Каспийс-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Урал  морской лов с   Кигач  морской лов с  кое море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предустьевым           предустьевым   (НИР)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пространством          пространством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Осетровые    234,5                  4,5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промысловый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лов,(всего)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белуга         54,2                      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севрюга       141,8                                         6,5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осетр          36,5                                        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шип             2                    -                      1,0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них: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квота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Туркменистана    27,41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белуга          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севрюга        24,91                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осетр           1,5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(при условии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Вобла          800    400           600 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 на НИР    40,0   30,0          10,0       10,0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Крупный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частик           6100   2860          3990       2740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судак         1200    800           150 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сазан          400    320           300      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лещ           4000   1200          3000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жерех          300    240            40        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сом            200    300           500       1100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 на НИР     190     70            30         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 крупного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частика воблы    6900   3260          4590       2940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Мелкий частик,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туводные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култучные         300    400           800  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 на НИР      10      5            15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Сельдь                                                    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Кефаль                                                   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Килька                                                    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Частиковые                                                 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вобла                                                  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Крупный частик                                              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Мелкий частик                                          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 рыб:      7434,5   3660          5394,5      4940      9915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Каспийский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тюлень (голов)                                               5200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- взрослый                                                 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- белек                                                    4600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Озеро Балхаш и дельта реки Или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Озеро Балхаш           Дельта реки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Лещ                   8000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Судак                  500             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Жерех                  250                     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Вобла                  250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Сом                    400                     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Берш                   100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Итого                 9500                     335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Алакольская система озер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Озеро          Озеро         Озеро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Алаколь       Кошкарколь     Сасыкколь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Лещ                276            285            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Судак               38             17            131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Сазан               20             -     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Окунь              229             -             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Карась             305             74            237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Итого              868            376           1281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Капшагайское водохранилище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Лещ                                  1402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Судак                                  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Сазан                                  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Жерех                                  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Сом                                    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Толстолобик                            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Белый амур                            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Плотва     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Карась         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Итого                                1707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Аральское море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Камбала-глосса                       1250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Шардаринское водохранилище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Карась                                 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Лещ                                    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Судак                                21,4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Плотва                               19,2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Жерех                                 7,0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Чехонь         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Сазан                                 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Сом                                   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Итого                               308,2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Бухтарминское водохранилище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Лещ                                  8088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Судак                                 769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Плотва                                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Окунь                                 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Щука                                  161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Язь                                   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Рипус                                 142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Сазан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Линь                 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Налим               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Итого                               10151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Шульбинское водохранилище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Плотва               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Окунь                                  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Лещ                                   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Судак                                  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Карась         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Прочие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Итого                                 415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Канал имени К. Сатпаева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Лещ                           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Плотва                                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Судак        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Окунь                                 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Щука                      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Язь            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Рипус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Итого                                  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вылова по НИР в пределах утвержденных лимитов (квот) определяется специально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научно-исследовательских целей, контрольных ловов и рыбоводных работ - всего до 2% от лимита каждого водоема.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Водоемы     !Всего!             Виды рыб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     !----------------------------------------------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     !карась! лещ !судак!сазан !жерех!сиговые!прочие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     !      !     !     !(карп)!     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 !  2  !  3   !  4  !  5  !   6  !  7  !   8   !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Акмолинская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Вячеславское      43          34,7  6,1     -     -      -     2,2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Селетинское       39            25    5     1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Пролив Донской     8                        4            3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Барлыгуль     10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Тайганколь    11                        4            2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Анарколь       8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Биртабан-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Шалкарская       127    18      65   7      2                  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система озер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Уялы-Шалкар       24     8       7   1      2     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Майбалык          22    13       1          3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Большое Чебачье   14     -       1   -      2    -       4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Сарыоба       15     4                  9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Жардыколь      8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Жарлыколь     10     5                  1            1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Балыкты        4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Водоем Ключи      10     1                  6            2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Коржинколь    16     2       5          4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водоемы   100   57,4     4,4  3,7  11,5   -      3,4   19,6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      469  138,4   143,1  22,8 49,5   -     15,4   99,8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Актюбинская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Иргиз - Тургайская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система озер      150                                    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Каргалинское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      40    10    15           1                    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Актюбинское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      25     4    10      2    1  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водоемы     35                                            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Итого       250    14    25      2    2                   207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Жамбылская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оз. Биликоль       82    52     5     3   12      -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Акколь         42    13     7     8    9      -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Тасоткольское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      36     3    17     7    4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оз. Большие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Камкалы            12           3          2     0,5            6,5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Терс-Ащибулакское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      9,8    2   1,3     3    2                    1,5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водоемы    68,2  8,3   3,7     2  3,7                   50,5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        250 78,3    37    23 32,7     0,5           78,5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Западно-Казахстанская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оз. Жалтырколь      20          9     1     2    -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Жанаталап       10          4     -     1    -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Сарышаганак     10          4     1     1    -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Сокрыл          20          9     1     2    1          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Едильсор        50         10    10    20    -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водоемы     100       48,1   1,9   3,7  3,2             43,1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        210       84,1  14,9  29,7  4,2             77,1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Карагандинская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Водохранилища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канала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К.Сатпаева          83         39    15   4,5                  24,5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малые плотины    138         41     4  20,45                72,55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водоемы      79    -     -     -   14,5                 64,5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        300         80    19  39,45               161,55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Кызылординская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Система озер       450    -    -     -     -                    450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Костанайская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Верхне-Тобольское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      158         80         7               8      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Каратомарское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       87         60         7               8     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        245        140        14              16      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Павлодарская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 Иртыш с затонами,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протоками и малыми 130    -    30    6    8               -      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Озера              120          4    3   16                      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ГРЭС-1, ГРЭС-2,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Экибастузское       20          7    3    2    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        270         41   12   26               -     191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Северо-Казахстанская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оз. Б.Тарангул     145    3    70   -     5              15      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Сергеевское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       80   10    40                     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Улыколь         70   30    -    -    30     -         -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р. Ишим             50   -     10   -     -     -               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Малый Тарангул  40   10    -    -    20     -         4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Питное          25   25    -    -     -     -         -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Алва            18   18    -    -           -         -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Кендыкты        18   18    -          -     -         -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оз. Половинное      18   18    -    -           -         -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водоемы     100 72,2    -    -   8,3     -       10,3    9,2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        564 204,2  120      63,3             29,3  147,2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Южно-Казахстанская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Бугуньское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       70 14,5  6,4  25,5   17    2,5       -      4,1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р. Сырдарья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пойменными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озерами           72,7  3,5  8,4   1,4  7,7   15,2       -     36,5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Бадамское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        8  0,6  0,5   2,3        0,4        -      4,2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Шошкакольская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система озер        12    4    2          3     -        -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Система озер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реки Шу              8         1        2,4    0,5       -      4,1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      170,7  22,6 18,3 29,2 30,1   18,6             51,9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водоемы - рыбохозяйственные водоемы (озера, старицы,  пруды и другие) площадью от 15 до 100 га, максимальной глубиной до 2 метров.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