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b77b" w14:textId="f10b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"Дирекция специальной экономической зоны "Парк информационных технологий" Министерства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№ 1382. Утратило силу постановлением Правительства Республики Казахстан от 10 октября 2013 года № 1083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10.10.2013 </w:t>
      </w:r>
      <w:r>
        <w:rPr>
          <w:rFonts w:ascii="Times New Roman"/>
          <w:b w:val="false"/>
          <w:i w:val="false"/>
          <w:color w:val="ff0000"/>
          <w:sz w:val="28"/>
        </w:rPr>
        <w:t>№ 1083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августа 2003 года N 1166 "О создании специальной экономической зоны "Парк информационных технологий"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"Дирекция специальной экономической зоны "Парк информационных технологий" Министерства индустрии и торговли Республики Казахстан (далее - Учреждение).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Учреждения осуществление функций по реализации решений центрального исполнительного органа по управлению специальной экономической зоной "Парк информационных технологий" (далее - СЭЗ "ПИТ").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Выделить из резерва Правительства Республики Казахстан, предусмотренного в республиканском бюджете 2004 года на ликвидацию чрезвычайных ситуаций природного и техногенного характера и иные непредвиденные расходы, Министерству индустрии и торговли Республики Казахстан 10200000 (десять миллионов двести тысяч) тенге для создания и обеспечения деятельности Учреждения.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индустрии и торговли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Учреждения и обеспечить его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двухмесячный срок разработать и внести в Правительство Республики Казахстан проекты решений об утверждении: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формирования и развития СЭЗ "ПИТ" на 2004-2006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номенклатуры товаров, необходимых для достижения целей создания СЭЗ "ПИТ" в соответствии с Товарной номенклатурой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перечня работ и услуг по видам деятельности, соответствующим целям создания СЭЗ "ПИТ".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01.06.2004 </w:t>
      </w:r>
      <w:r>
        <w:rPr>
          <w:rFonts w:ascii="Times New Roman"/>
          <w:b w:val="false"/>
          <w:i w:val="false"/>
          <w:color w:val="000000"/>
          <w:sz w:val="28"/>
        </w:rPr>
        <w:t>N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