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86a6" w14:textId="ccd8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договоре о проведении внешнего аудита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договора о проведении внешнего аудита Национального фонда Республики Казахстан (далее - Договор).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финансов Республики Казахстан - Досаева Ерболата Аскарбековича подписать Договор от имени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Одобрен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31 декабря 2003 года N 1390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N______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проведении внешнего аудита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фонда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 Астана                                   "_"_____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финансов Республики Казахстан, действующее от имени Правительства Республики Казахстан,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утвержденного постановлением Правительства Республики Казахстан от 3 сентября 2002 года N 962, именуемое в дальнейшем "Заказчик", с одной стороны, и товарищество с ограниченной ответственностью "Эрнст энд Янг Казахстан" (далее - ТОО "Эрнст энд Янг Казахстан"), признанное победителем решением конкурсной комиссии по выбору независимого аудитора, являющееся юридическим лицом по законодательству Республики Казахстан, именуемое в дальнейшем "Аудитор", в лице Партнера, должным образом уполномоченного представителя компании, Ахмед Абу Шаркха, действующего на основании доверенности от 4 декабря 2003 года, с другой стороны, заключили настоящий Договор (далее - Договор)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 Предмет Договора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Аудитор в соответствии с Международными и Казахстанскими Стандартами по Аудиту проведет аудит годовой финансовой отчетности Национального фонда Республики Казахстан (далее - Фонд) за 2003 год и за 2004 год, включая расходы, связанные с управлением Фондом. Цели и задачи внешнего аудита состоят в составлении Аудитором профессионального комментария об эффективности инвестирования финансовых активов Фонда, продуктивном использовании ресурсов, сохранности активов и достижении поставленных целей по состоянию на конец финансового года о полученных средствах и расходах, которые отражены в финансовой отчетности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Аудиту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поступлениях и использовании Национального фонда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годовой отчет о формировании и использовании Национального фонда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годовой отчет Национального Банка Республики Казахстан о результатах доверительного управления Национальным фондом и финансовая отчетность Национального Банка Республики Казахстан по доверительному управлению Национальным фондом, представляемые в соответствии с Договором о доверительном управлении Национальным фондом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данные по управлению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Аудиторская проверка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выборочное тестирование данных, подтверждающих суммы и иную информацию, содержащиеся в финансовой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принципов бухгалтерского учета и основных допущений, сделанных руководством Заказчика, а также общей формы представления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аудита необходимо уделить особое внимание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сохранности первичного инвестиционного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обеспечению высокого уровня доходности активов в долгосрочной перспективе;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обеспечению ликвидности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управлению риском изменения рыночной стоимости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эффективности управления 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составу стабилизационного и сберегательного портфелей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обеспечению независимости рыночной стоимости портфеля от изменений обменного 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эффективности деятельности внешних управляющих;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оценке работы отобранных кастодианов;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эффективности использования структурных 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проверке правильности расчета среднемесячной рыночной стоимости Фонда и отчислений на доверительное управление;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сравнительному анализу деятельности Национального Банка Республики Казахстан по доверительному управлению Фондом с деятельностью аналогичных фондов других стран.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1.2. Аудитор также подготовит письмо Заказчику, основанное на проаудированной документации, отражающее любые материальные недостатки и прочие результаты работы и рекомендации по бухгалтерскому учету, осуществлению инвестиционных операций, механизмам внутреннего контроля, которые будут отмечены в процессе выполнения обычного аудита. Это письмо не выражает полную независимую оценку всей структуры внутреннего контроля, его эффективности и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Аудитора, содержащее оговорки или отрицательное мнение по финансовой отчетности Фонда, не освобождает последнего от обязательств, вытекающих из пунктов 2.2. и 4.1.-4.3. настоящего Договора.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Права и обязанности сторон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Заказчик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Аудитора исчерпывающую информацию о требованиях законодательства, касающихся проведения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знакомиться с нормативными правовыми актами, на которых основываются замечания и выводы Аудитора;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исполнения обязательств Аудитором в соответствии с условиями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отказаться от исполнения Договора в одностороннем порядке в случае нарушения или невыполнения Аудитором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 Аудитора возмещения убытков, возникших у Заказчика вследствие неисполнения или ненадлежащего исполнения Аудитором своих обязательств по настоящему Договору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2.2. Заказчик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благоприятные условия для работы сотрудников Аудитора в процессе реализации ими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и в полном объеме представлять необходимую информацию и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вмешиваться в деятельность Аудитора с целью ограничения круга вопросов, подлежащих аудиту;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Фонда фактических, потенциальных или известных судебных исков, претензий, иных требований или потенциальных обязательств подробно информировать Аудитора об этих вопросах. При наличии таких вопросов и в случае привлечения Заказчиком профессиональных юристов для оказания содействия, консультирования или защиты Фонда в этих вопросах, по просьбе Аудитора или по собственной инициативе Заказчик может направить таким юристам соответствующие письма с просьбой представить непосредственно Аудитору письменные разъяснения относительно указанных судебных исков, претензий, требований или потенциальных обязательств, а также оценить сумму таких обязательств и вероятность их неблагоприятного исхода;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Аудитору финансовую отчетность и исходные ведомости и аналитические данные Фонда или обеспечить доступ к ним по запросу Аудитора в отдельно согласованные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Аудитор сочтет необходимым получить независимое подтверждение некоторых остатков по расчетам с банками, заказчиками, поставщиками, оказать Аудитору содействие в копировании, распечатке, подготовке и рассылке любой связанной с этим корреспонденции;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оплату предоставленных Аудитором услуг на основании выставленного Аудитором счета в сроки, указанные в п. 4.3. настоящего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2.3. Аудитор и его сотрудники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определять методы проведения аудита в рамках аудиторской методики компании ТОО "Эрнст энд Янг Казахстан" и Международных стандартов по аудиту, изданных Международной Федерацией Бухгалтеров;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на договорной основе к участию в проведении аудита специалистов различного профиля в пределах, установленных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по Фонду в полном объеме документацию о его финансовой деятельности, наличие денежных сумм, ценных бумаг, получать разъяснения по возникшим вопросам и дополнительные сведения, необходимые для аудиторской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и проверять документы, относящиеся к вышесказанному и включающие в себя, в частности, финансовые учетные регистры и относящиеся к ним данные, протоколы заседаний руководящих и наблюдательных органов, акты о результатах налоговых проверок, договоры и ссудные соглашения, нотариальные акты и документы, относящиеся к капиталу. В некоторых случаях Аудитор будет делать копии таких документов для включения в свой архив по согласованию с Заказчиком.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2.4. Аудитор и его сотрудники обязуются: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аудит годовой финансовой отчетности Фонда, включая расходы по управлению Фондом, за 2003 год и за 2004 год в соответствии с Международными и Казахстанскими Стандартами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выполнение требований Международных и Казахстанских Стандартов Аудита при проведении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сохранность документов, полученных и составленных в ходе аудита, и не разглашать их содержание без согласия Фонда, за исключением случаев, предусмотренных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конфиденциальность результатов аудита, а также сведений, полученных при проведении аудита и составляющих предмет коммерческой или иной, охраняемой законодательством, тайны;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проекты финансовой отчетности и аудиторского отчета по Казахстанским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Стандартам 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Бухгалтерского Учета и Международным Стандартам Финансовой Отчетности и финальные финансовую отчетность и аудиторский отчет по Казахстанским Стандартам Бухгалтерского Учета и Международным Стандартам Финансовой Отчетности в сроки, указанные в п. 3.5. настоящего Договора.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Выполнение работ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Ответственность за ведение бухгалтерского учета и составление Казахстанской и Международной Бухгалтерской Отчетности в соответствии с требованиями казахстанского законодательства лежит на Национальном Банке Республики Казахстан в соответствии с Договором о доверительном управлении Фондом. Это включает в себя должное ведение учетных регистров, обеспечение соответствия операций, учета и отчетности требованиям казахстанского законодательства, установление и поддержание мер внутреннего контроля, последовательное применение учетной политики и обеспечение сохранности средств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3.2. Аудит Казахстанской и Международной Бухгалтерской Отчетности будет проводиться Аудитором в соответствии с Международными и Казахстанскими Стандартами Аудита, при этом будет применяться аудиторская методика компании ТОО "Эрнст энд Янг Казахстан", включая принцип существенности и допустимой ошибки по отдельным счетам, группам счетов и операций и по бухгалтерской отчетности в целом.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3.3. В связи со спецификой процесса проведения аудита Аудитор не гарантирует отсутствие в проаудированной финансовой отчетности, подготовленной в соответствии с Казахстанскими Стандартами Бухгалтерского Учета и Международными Стандартами Финансовой Отчетности, существенных ошибок, если информация будет скрыта или не предоставлена в распоряжение Аудитора, что не позволит выявить такие ошибки в обычном ходе аудита. Все выявленные существенные ошибки и иные существенные вопросы, относящиеся к аудиторскому заключению по финансовой отчетности, подготовленной в соответствии с Казахстанскими Стандартами Бухгалтерского Учета и Международными Стандартами Бухгалтерского Учета, будут доведены Совету по управлению Фондом.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3.4. Аудитор осуществляет свою работу на основании первичных документов Фонда и не несет ответственность за их достоверность и действительность, а также за достоверность другой информации, представленной Заказчиком. Заказчик направит Аудитору письменное подтверждение того, что вся информация, представленная им Аудитору в процессе аудита, являлась достоверной и нашедшей отражение в бухгалтерской отчетности. Все рабочие документы (расчеты, а также иные внутренние документы, используемые при подготовке аудиторского заключения), подготавливаемые сотрудниками Аудитора в процессе реализации настоящего Договора, являются собственностью Аудитора. Копии этих документов в случае необходимости могут быть переданы Заказчику по решению Аудитора.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3.5. Сроки представления финансовой отчетности и аудиторского отчета: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2003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февраля 2004 года - представление Заказчику Аудитором проектов финансовой отчетности и аудиторского отчета по Казахстанским Стандартам Бухгалтерского Учета и Международным Стандартам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марта 2004 года - представление Заказчику Аудитором финальных финансовой отчетности и аудиторского отчета по Казахстанским Стандартам Бухгалтерского Учета и Международным Стандартам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февраля 2005 года - представление Заказчику Аудитором проектов финансовой отчетности и аудиторского отчета по Казахстанским Стандартам Бухгалтерского Учета и Международным Стандартам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марта 2005 года - представление Заказчику Аудитором финальных финансовой отчетности и аудиторского отчета по Казахстанским Стандартам Бухгалтерского Учета и Международным Стандартам Финансовой Отчетности.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4. Расчеты по Договору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Стоимость услуг, оказываемых Аудитором, будет основываться на фактически затраченном сотрудниками Аудитора времени и их ставках.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стоимость услуг не будут включаться накладные расходы Аудитора по телефонной, почтовой, телексной и факсимильной связи, связанные с оказанием услуг Заказчику. К общей сумме выставленного счета будет добавлен НДС по действующей ставке и накладные расходы по расчетам, проверенным Заказчиком.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4.2. Бюджет по оплате услуг аудитора, указанных в статье 1 настоящего Договора, согласован в размере: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год 11 159 200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год 12 594 800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налогового законодательства будут применяться ставки и виды налогов в соответствии с этими изменениями.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4.3. Расчеты между сторонами осуществляются ежегодно на основании выставленного Аудитором счета в течение 5 рабочих дней после его выставления. Оплата производится за счет средств Фонда.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5. Порядок сдачи-приемки работ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По завершении работ Аудитор представляет Заказчику акт сдачи-приемки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5.2. Заказчик обязуется рассмотреть проекты финансовой отчетности и аудиторского отчета по Казахстанским Стандартам Бухгалтерского Учета и Международным Стандартам Финансовой Отчетности и, при отсутствии возражений, подписать и направить Аудитору подписанный акт сдачи-приемки работ или мотивированный отказ от приемки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5.3. В случае мотивированного отказа Заказчика стороны составляют двусторонний акт с перечнем необходимых доработок и сроков их выполнения.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5.4. После подписания сторонами акта сдачи-приемки работ Аудитор выставляет Заказчику счет за предоставленные услуги.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6. Ответственность сторон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 Ответственность сторон за неисполнение или ненадлежащее исполнение своих обязательств по настоящему Договору определяется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6.2. Стороны могут быть освобождены от ответственности по Договору полностью или частично по взаимному соглашению.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6.3. Суммарная ответственность Аудитора в отношении любого нарушения договорных обязательств или профессиональных стандартов качества в результате или в связи с выполнением настоящего проекта будет ограничена 200% от сумм, фактически уплаченных Заказчиком по настоящему проекту, для покрытия любых претензий Заказчика (включая проценты, гонорары адвокатов и расходы), в результате или в связи с выполнением настоящего проекта.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7. Форс-мажор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7.1. 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то есть чрезвычайных и непредотвратимых при данных условиях обстоятельствах.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непреодолимой силой в рамках настоящего Договора понимаются: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природные, стихийные бедствия (пожары, наводнения, землетрясения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чрезвычайные обстоятельства общественной жизни (военные действия, эпидемии, забастовки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запретительные акты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иные непредвиденные обстоятельства, находящиеся вне контроля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7.2. Сторона, подвергшаяся действию обстоятельств непреодолимой силы и оказавшаяся вследствие этого не в состоянии выполнить обязательства по Договору, обязана письменно известить об этом другую сторону не позднее трех дней с момента наступления таких обстоятельств. Несвоевременное извещение об обстоятельствах непреодолимой силы лишает сторону права ссылаться на них в качестве оправдания.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7.3. Если обстоятельства, указанные в п. 7.1. Договора, будут длиться более двух месяцев, каждая из сторон вправе расторгнуть Договор полностью или в части. В случае досрочного расторжения Договора Заказчик обязуется оплатить Аудитору фактически проделанную работу в соответствии с процедурой, указанной в п. 4.1.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8. Разрешение споров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8.1. В случае возникновения споров или разногласий из условий настоящего Договора Сторона-инициатор должна в письменном виде уведомить другую сторону о сути спора или разногласия.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8.2. Стороны принимают все необходимые меры для урегулирования споров путем переговоров.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8.3. При невозможности урегулирования Сторонами возникших споров или разногласий путем переговоров, споры и разногласия передаются в суд в соответствии с законодательством Республики Казахстан.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9. Срок действия Договора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9.1. Договор вступает в силу с момента полного внесения Аудитором суммы равной 1187700 тенге в качестве обеспечения исполнения Договора после подписания его сторонами и действует до полного исполнения сторонами своих обязательств по настоящему Договору.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10. Прочие условия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10.1. Заказчик и Аудитор обязуются сохранять конфиденциальность в связи с исполнением обязательств по Договору. Перечень информации и документации, являющихся конфиденциальными, устанавливается по соглашению сторон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10.2. Конфиденциальная информация, представленная Аудитору или полученная им в связи с выполнением настоящего проекта, не может быть разглашена третьим сторонам ни в устной, ни в письменной форме. Раскрытие этой информации осуществляется в соответствии с законодательством Республики Казахстан после получения предварительного разрешения на это Заказчика.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10.3. Все изменения и дополнения к настоящему Договору действительны при условии, что они совершены в письменной форме и подписаны обеими сторонами. Изменения и дополнения, оформленные надлежащим образом, являются неотъемлемой частью настоящего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10.4. Заказчик не будет переводить или привлекать профессионального переводчика для перевода аудиторского заключения и/или баланса, отчета о финансовых результатах и их использовании и примечаний к ним с языка, на котором будут представлены указанные документы, на любой другой язык без консультаций с Аудитором относительно точности перевода.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10.5. Настоящий Договор составлен в шести экземплярах, по одному экземпляру для каждой из сторон, при этом все экземпляры имеют одинаковую юридическую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10.6. Настоящий договор составлен на государственном, русском и английском языках, причем все тексты имеют одинаковую силу. В случае разногласий, возникающих из различного толкования положений Договора, применяется русский текст Договора.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Юридические адреса и реквизиты сторон: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 имени Правительства             От имени ТОО "Эрнст энд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                   Янг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 Е. Досаев             ________ Ахмед Абу Шаркх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Адрес: Республика Казахстан,       Адрес: Республика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Астана, проспект Победы,        г. Алматы, ул. Фурманова, 240Г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33/проспект Абая, 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Расчетный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ABN AMRO Банк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Для Эрнст энд Янг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Р.с N 2467543 код 922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