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e6bd" w14:textId="d25e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заемщиков по негосударственным займам, имеющим государственные гарантии Республики Казахстан, погашение и обслуживание которых предусмотрено в республиканском бюджете на 2004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2002 года N 88 "Об утверждении Правил погашения и обслуживания правительственных займов, займов местных исполнительных органов и негосударственных займов, имеющих государственные гарантии", в целях выполнения обязательств Республики Казахстан перед кредиторами по гарантированным государством займам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заемщиков по негосударственным займам, имеющим государственные гарантии Республики Казахстан, погашение и обслуживание которых предусмотрено в республиканском бюджете на 2004 год.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2003 года N 1391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заемщиков по негосударственным займам,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имеющим государственные гарантии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погашение и обслуживание которых предусмотрено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республиканском бюджете на 2004 год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Открытое акционерное общество "Казахтелеком"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Малое частное предприятие "Замангер"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Закрытое акционерное общество "Казахско-Австрийское совместное предприятие "Рахат"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Товарищество с ограниченной ответственностью "Пеноконцентрат"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Товарищество с ограниченной ответственностью "Промпластмасса"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Товарищество с ограниченной ответственностью "Фирма Катализ"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Акционерное общество "Жамбылкожобувь"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Акционерное общество "Акку"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 уголовно-исполнительной системы Министерства внутренних дел Республики Казахстан (Республиканские государственные предприятия "Енбек - Алмаз" и "Енбек - Гранит" Комитета уголовно-исполнительной системы Министерства юстиции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Открытое акционерное общество "Батыс"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Товарищество с ограниченной ответственностью "Совместное предприятие "Казах Аджанта Фарма Лимитед"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Республиканское государственное предприятие "Казахавтодор"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Открытое акционерное общество "Kazakhstan Airlines"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Открытое акционерное общество "Совместное Казахстанско-Турецкое предприятие "Отель Астана"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Открытое акционерное общество "Совместное Казахстанско-Турецкое предприятие "Айт - Отель"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Товарищество с ограниченной ответственностью "Эмсаш Инвест"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Товарищество с ограниченной ответственностью "Гостиничный комплекс "Премьер Медеу"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Акционерное общество "Игiлiк"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Государственная акционерная компания "Байланыс-Курылысшы"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Закрытое акционерное общество "Совместное Казахстанско-Турецкое предприятие "Окан Казинтер"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