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04c6b" w14:textId="3104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2003 года N 150аб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бюджетной системе" от 1 апреля 1999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605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декабря 2003 года N 150аб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605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2002 года N 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Счетный комитет по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 за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600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вычислительной и организационной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техникой Счетного комитета по контролю за исполнением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бюджета" на 2003 год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3677 тысяч тенге (три миллиона шестьсот семьдесят 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2002 года "О контроле за исполнением республиканского и местных бюджетов",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информационно-справочной системы внешнего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вычислительной и организационной техникой, автоматизация рабочих мест, синхронное вхождение в интегрированную информационно-телекоммуникационную систему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!прог-!под- !ние прог- !программы (подпрограммы)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!раммы!прог-!рамм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600        Обеспече-  Приобретение портативных  В те-  Счетный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вычис- компьютеров в количестве  чение 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лительной  5 штук, LCD - монитора -  года   по конт-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органи-  8 штук, настольных ком-          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зационной  пьютеров - 9 штук, лазер-        исполне-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техникой   ных принтеров - 7 штук,          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Счетного   портативных принтеров - 2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комитета   штуки, фотопринтер - 1   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конт-   штука, сканера с автопо-         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ролю за    дачей - 1 штука, лицензия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исполне-   Adobe Acrobat - 1 штука,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нием рес-  портативный внешний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публикан-  накопитель данных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ского      штука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бесперебойной работы Счетного комитета по контролю за исполнением республиканского бюджета, автоматизация и расширение рабочих мест, включая обеспечение деятельности с выездом на объект контроля, подготовка электронных форм выходной документации, вхождение в интегрированную информационно-телекоммуникационную систему государственных органов, повышение эффективности и согласованности решений, принимаемых Счетным комитетом по контролю за исполнением республиканского бюджета.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