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80b9" w14:textId="21a8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2003 года N 150аж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следующее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720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подпрограмме 033 слова "10 июля - 10 октября" заменить словами "10 июля - 30 ноября";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723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 дополнить словами ", процессоров в количестве 5 штук, мониторов в количестве 4 штук, коммутатора в количестве 1 штуки, программного продукта 1С.".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