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d561" w14:textId="bb7d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
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150ап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594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"палатки 10 местные 2 штуки" заменить словами "палатки 10 местные 3 штуки";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"гопкалиптовый осушитель для компрессора 1 единица"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595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таблицы пункта 6 "План мероприятий по реализации бюджетной программы" дополнить словами "Государственное учреждение "Казселезащита".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