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817df" w14:textId="b4817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29 декабря 2002 года N 1429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2003 года N 150ащ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2002 года N 1429 "Об утверждении паспортов республиканских бюджетных программ на 2003 год"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478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"приобретение канцелярских принадлежностей" дополнить словами "оргтехники для конкурсов;";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"фестивалей" дополнить словом "конференций";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приложении 481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таблицы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подпрограммы 030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"Производство фильмов: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художественные фильмы: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"Махамбет" - 161000 тыс. тенге, "Охотник" - 30000 тыс. тенге, "Дом у соленого озера" - 13900 тыс. тенге, "Час волка" - 2000 тыс. тенге, "Путевой обходчик" - 11764 тыс. тенге, "Мустафа Шокай" - 7000 тыс. тенге, дебют - "Братья Жумановы" - 7000 тыс. тенге, тема дебют в т.ч: "300 километров" - 1500 тыс. тенге, "Дружба" - 1500 тыс. тенге, "Тебе нужен щенок?" - 3000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документальные фильмы: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"Кенесары" - 2600 тыс. тенге, "Ана тiлi" - 2900 тыс. тенге, "Целина" - 4000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анимационный фильм "Куйыршык" (2-я серия) - 2900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продолжение работ над фильмами запуска 2001-2002 годов: "Кочевник" - 1101643 тыс. тенге, "Сардар" - 87084 тыс. тенге, "Маленькие люди" - 10000 тыс. тенге, "Остров возрождения" - 2000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анимационные фильмы: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"Аксак кулан" - 610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документальные фильмы: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"Звезды Казахстанского бокса" - 4558 тыс.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подпрограммы 031 после слов "дубляж национальных фильмов" дополнить словами "- 1900 тыс. тенге;";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"хранение и тиражирование фильмокопий" дополнить словами "- 58804 тыс.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приложении 489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таблицы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подпрограммы 030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"Приобретение: музейных экспонатов - 150 ед., компьютеров - 3 комплекта, мебели - 1 комплект, витрин экспозиционных - 10 шт., ксерокса - 1 шт., видеокамеры - 1 шт., аудиовизионной техники для экспозиций - 2 шт., спецоборудование для реставрационной мастерской - 1 комплект.";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подпрограммы 031 дополнить словами "музыкальных инструментов - 15 шт., компьютеров - 10 шт., офисной мебели - 1 шт.";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подпрограммы 032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"Приобретение: видеотехники - 2 шт., музейных экспонатов - 3500 шт., специального оборудования для библиотек и хранения - 16 шт., охранной сигнализации - 1 шт., офисной мебели для кабинетов - 5 комплектов, специальных витрин - 10 шт., фотоаппарата - 1 шт., ксерокса - 1 шт.";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подпрограммы 033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"Приобретение основных активов для музеев: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экспонаты - 230 шт., офисная мебель - 23 комплекта, мебель для экспозиционных залов - 25 комплектов, кресла для лекционного зала - 80 шт., кондиционеры - 21 шт., создание энциклопедий на электронных носителях CD - 11000 экз.";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приложении 490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таблицы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подпрограммы 030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"Приобретение: компьютера - 1 комплект, ксерокса - 1 шт.";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подпрограммы 032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"Приобретение: кондиционеров - 2 шт., холодильников - 2 шт., генератора - 1 шт., подстанции - 1 шт., сейфов - 2 шт., лошадей - 5 шт., мебели - 14 комплектов, биноклей (дневной, ночной) - 6 шт., спутниковой системы связи - 1 комплект, оборудования электросети - 1 комплект, оборудования для фильтрации и обеззараживания скважин - 1 комплект, юрт - 5 шт., печи на жидком топливе - 1 комплект, компьютеров - 6 комплектов.";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приложении 492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таблицы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подпрограммы 030 дополнить словами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"аудиовизуальной аппаратуры - 2 комплекта, аппаратов для чтения микрофильмов и микрофиш для читателей - 10 шт., читательского электронного каталога - 1 комплект, библиобуса - 1 шт.";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подпрограммы 031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"Приобретение: литературы - 1480 экземпляров, компьютеров - 4 комплекта.".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