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acf50" w14:textId="d3acf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29 декабря 2002 года N 1429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2003 года N 150ат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апреля 1999 года "О бюджетной системе"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2002 года N 1429 "Об утверждении паспортов республиканских бюджетных программ на 2003 год"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759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8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"8. Разработка технического задания на создание мультисервисной (транспортной) среды с проведением обследования существующих телекоммуникационных сетей и национальной информационной инфраструктуры Республики Казахстан (закупку услуг произвести из одного источника ЗАО "Национальные информационные технологии" согласно пункта 5 статьи 21 Закона Республики Казахстан "О государственных закупках").";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после слов "Базовое программное обеспечение - 1 комплект"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"Техническое задание на создание мультисервисной (транспортной) среды с проведением обследования существующих телекоммуникационных сетей и национальной информационной инфраструктуры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приложении 760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4.4.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"4.4. Приобретение базового программного обеспечения для гарантированной доставки сообщений - 1 комплект.";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7 и 8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"7. Приобретение технических средств и лицензионного программного обеспечения для государственных органов - 4 комплекта.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Создание интегрированных систем регистрации недвижимости и юридических лиц Министерства юстиции Республики Казахстан, в том числе телекоммуникационных услуг.";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дополнить предложениями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"Приобретение технических средств и лицензионного программного обеспечения для государственных органов - 4 комплекта, программного обеспечения гарантированной доставки сообщений - 1 комплект. Создание интегрированных систем регистрации недвижимости и юридических лиц Министерства юстиции Pecпублики Казахстан.".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