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cc70" w14:textId="707c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150аш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322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"Получение консалтинговых услуг по интеграции информационных систем, защите информации и корпоративным телекоммуникационным сетям. Приобретение серверного оборудования - 2 комплекта. Приобретение дискового массива - 1 комплект. Приобретение системного программного обеспечения - 6 комплектов".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