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a410" w14:textId="92ca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150аэ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703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"287652 тысячи тенге (двести восемьдесят семь миллионов шестьсот пятьдесят две тысячи тенге)" заменить словами "286170 тысяч тенге (двести восемьдесят шесть миллионов сто семьдесят тысяч тенге)";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001 цифры "157" заменить цифрами "153".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