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9725" w14:textId="ddd9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2003 года N 150б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рационального использования бюджетных средств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448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079 "Выполнение функции лицензиаров":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после слов "(до 4000 лицензий)." дополнить предложениями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"Проведение постлицензионного контроля за деятельностью лицензиатов с привлечением экспертов-специалистов центрального аппарата Министерства здравоохранения с выездом бригады до 10 человек в регионы Республики Казахстан. Направление Государственных лицензий в регионы Республики Казахстан специальной связью (3 раза в месяц). Привлечение юристов на договорной основе для представления интересов Министерства здравоохранения Республики Казахстан в суде.".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