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dcec" w14:textId="c5ad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2003 года N 150ж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2002 года N 1429 "Об утверждении паспортов республиканских бюджетных программ на 2003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617, 619, 622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"Центра правовой статистики и информации при Генеральной прокуратуре Республики Казахстан", "Центр правовой статистики и информации при Генеральной прокуратуре Республики Казахстан", "областных Центров правовой статистики и информации" заменить словами "Комитета по правовой статистике и специальным учетам Генеральной прокуратуры Республики Казахстан", "Комитет по правовой статистике и специальным учетам Генеральной прокуратуры Республики Казахстан", "территориальных органов Комитета по правовой статистике и специальным учетам Генеральной прокуратуры Республики Казахстан"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