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f000" w14:textId="351f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150л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371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"63" заменить цифрами "62";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"63 стипендиатов" дополнить словами "через зарубежные посреднические организации и Посольство Республики Казахстан в США с учетом оказываемых услуг,".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