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33173" w14:textId="94331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
от 29 декабря 2002 года N 1429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ноября 2003 года N 150o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29 декабря 2002 года N 1429 "Об утверждении паспортов республиканских бюджетных программ на 2003 год"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</w:t>
      </w:r>
      <w:r>
        <w:rPr>
          <w:rFonts w:ascii="Times New Roman"/>
          <w:b w:val="false"/>
          <w:i w:val="false"/>
          <w:color w:val="000000"/>
          <w:sz w:val="28"/>
        </w:rPr>
        <w:t>
 199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таблице пункта 6 "План мероприятий по реализации бюджетной программы":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графы 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"Реабилитацией планируется охватить 1984 инвалидов и ветеранов";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202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таблице пункта 6 "План мероприятий по реализации бюджетной программы":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графы 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"Для повышения эффективности представления слухопротезной помощи инвалидам по слуху - приобретение 1 анализатора. Среднегодовая численность инвалидов, которые будут обеспечены сурдосредствами - 5747 человек, в том числе детей инвалидов - 940 человек";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219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таблице пункта 6 "План мероприятий по реализации бюджетной программы":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"Закуп компьютеров в количестве 215 шт.; принтеров - 100 шт.; ксероксов - 16 шт.; факсов - 16 шт., сервер - 1 шт.".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