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2b0f" w14:textId="80d2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2003 года N 150п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339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"спортивных мероприятий," дополнить словами "созданием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"фильмов" дополнить словами ", видео-роликов, телепередач и мультфильмов";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"эхоэнцефалограф - 6 штук)" дополнить словами ", видеоаппаратурой в количестве 32 единиц (телевизоры - 16 штук, видеомагнитофоны - 16 штук)";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"Разработка технического задания и программного обеспечения" дополнить словами ", организация ведомственной сети передачи данных с дальнейшей абонентской платой, приобретение комплектующих частей к компьютерному оборудованию";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"1500" заменить цифрами "2836".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