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e970" w14:textId="5d9e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2003 года N 150щ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340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таблицы пункта 6 "План мероприятий по реализаций бюджетной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"Оснащение 81 учреждений уголовно-исполнительной системы оборудованием, инвентарем, средствами специального назначения и транспортными средствами,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 единиц специальных средств (оружия с патронами);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 единиц медицинского оборудования (автоклавы - 4, шкафы сухожаровые - 6, термостаты - 12, дистилляторы - 4, холодильники - 14, центрифуги - 2, микроскопы бинокулярные - 4, бактерицидные лампы - 12, весы аналитические - 2, флюорограф - 12Ф7-6);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 единиц коммунально-бытового оборудования (варочные котлы - 55, электроплиты - 22, холодильные шкафы - 28, холодильные камеры - 26, шкафы прожарочные - 26, машины стиральные - 32, центрифуги - 22, дизельэлектростанции - 2);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36503 единицы инвентаря для бактериологических 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 автомобилей (спецавтотранспорт - 5 единиц, водовоз - 2 единицы, автобусы - 6 единиц, санитарные машины - 2 единицы, продуктовоз - 1 единицы, автомобиль ВАЗ - 11 единиц, автомашина для вакуумной очистки - 2 единицы);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единиц спецсредств и средств связи для переоборудования локального участка (охрана периметр "Барьер-500" - 10, радиоудлинитель - 1, радиостанция автомобильная - 1);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единица трансформатора силового 630 гВА 10/04".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