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b009c" w14:textId="dab00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2003 года N 150ю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1429 "Об утверждении паспортов республиканских бюджетных программ на 2003 год"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749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"цифровой карты - 1 шт." дополнить словами: "; анализаторов спектра - 3 шт.; малошумящих усилителей - 2 шт.; комплектов антенн - 3 шт.; комплектов ответвителей - 3 шт.";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"цифровая карта - 1 шт."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"анализаторы спектра - 3 шт.;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малошумящие усилители - 2 шт.;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комплекты антенн - 3 шт.;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комплекты ответвителей - 3 шт.";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приложении 757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Приобретение технических средств - 3 комплекта; базового программного обеспечения - 2 комплекта";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Доработка ведомственной информационной системы";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"технические средства - 1 комплект; базового программного обеспечения 1 комплект" заменить словами "технические средства - 3 комплекта; базового программного обеспечения - 2 комплекта";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приложении 760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дополнить подпунктом 3.4.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"3.4. Приобретение технических средств для организации электронного архива - 1 комплект.";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6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Разработка технического задания на создание информационно-маркетинговых центров для продвижения товаров и услуг на национальном рынке.";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"обучение пользователей - 200 человек" дополнить словами "приобретение технических средств для организации электронного архива - 1 комплект";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"Разработка технического задания на создание информационно-маркетинговых центров для продвижения товаров и услуг на национальном рынке".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